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B4BF" w14:textId="77777777" w:rsidR="00750D0E" w:rsidRPr="00023054" w:rsidRDefault="00750D0E" w:rsidP="000F65AB">
      <w:pPr>
        <w:pStyle w:val="Heading1"/>
        <w:rPr>
          <w:rFonts w:ascii="Arial" w:hAnsi="Arial"/>
        </w:rPr>
      </w:pPr>
      <w:bookmarkStart w:id="0" w:name="_Toc129853272"/>
      <w:r w:rsidRPr="00023054">
        <w:rPr>
          <w:rFonts w:ascii="Arial" w:hAnsi="Arial"/>
        </w:rPr>
        <w:t>Briefing on the LGA Cyber 360</w:t>
      </w:r>
      <w:bookmarkEnd w:id="0"/>
    </w:p>
    <w:p w14:paraId="7C961F8B" w14:textId="77777777" w:rsidR="00750D0E" w:rsidRPr="00023054" w:rsidRDefault="00750D0E" w:rsidP="000F65AB">
      <w:pPr>
        <w:pStyle w:val="Heading2"/>
        <w:rPr>
          <w:rFonts w:ascii="Arial" w:hAnsi="Arial" w:cs="Arial"/>
        </w:rPr>
      </w:pPr>
      <w:r w:rsidRPr="00023054">
        <w:rPr>
          <w:rFonts w:ascii="Arial" w:hAnsi="Arial" w:cs="Arial"/>
        </w:rPr>
        <w:t>What is a Cyber 360?</w:t>
      </w:r>
    </w:p>
    <w:p w14:paraId="26451F58" w14:textId="77777777" w:rsidR="00750D0E" w:rsidRPr="00023054" w:rsidRDefault="00750D0E" w:rsidP="000F65AB">
      <w:pPr>
        <w:rPr>
          <w:rFonts w:ascii="Arial" w:hAnsi="Arial" w:cs="Arial"/>
        </w:rPr>
      </w:pPr>
      <w:r w:rsidRPr="00023054">
        <w:rPr>
          <w:rFonts w:ascii="Arial" w:hAnsi="Arial" w:cs="Arial"/>
        </w:rPr>
        <w:t xml:space="preserve">Cyber 360s are a free, bespoke support offer provided by the Local Government Association to individual councils. </w:t>
      </w:r>
    </w:p>
    <w:p w14:paraId="44D03295" w14:textId="77777777" w:rsidR="00750D0E" w:rsidRPr="00023054" w:rsidRDefault="00750D0E" w:rsidP="000F65AB">
      <w:pPr>
        <w:rPr>
          <w:rFonts w:ascii="Arial" w:hAnsi="Arial" w:cs="Arial"/>
        </w:rPr>
      </w:pPr>
      <w:r w:rsidRPr="00023054">
        <w:rPr>
          <w:rFonts w:ascii="Arial" w:hAnsi="Arial" w:cs="Arial"/>
        </w:rPr>
        <w:t>It offers an opportunity for councils to explore their cyber-security culture through a different lens – offering a fresh set of perspectives in a safe, friendly, and constructive environment.</w:t>
      </w:r>
    </w:p>
    <w:p w14:paraId="02316024" w14:textId="77777777" w:rsidR="00750D0E" w:rsidRPr="00023054" w:rsidRDefault="00750D0E" w:rsidP="000F65AB">
      <w:pPr>
        <w:rPr>
          <w:rFonts w:ascii="Arial" w:hAnsi="Arial" w:cs="Arial"/>
        </w:rPr>
      </w:pPr>
      <w:r w:rsidRPr="00023054">
        <w:rPr>
          <w:rFonts w:ascii="Arial" w:hAnsi="Arial" w:cs="Arial"/>
        </w:rPr>
        <w:t>Our aim is to support councils to:</w:t>
      </w:r>
    </w:p>
    <w:p w14:paraId="3B41E8AB" w14:textId="77777777" w:rsidR="00750D0E" w:rsidRPr="00023054" w:rsidRDefault="00750D0E" w:rsidP="003156CC">
      <w:pPr>
        <w:pStyle w:val="ListParagraph"/>
        <w:numPr>
          <w:ilvl w:val="0"/>
          <w:numId w:val="34"/>
        </w:numPr>
        <w:rPr>
          <w:rFonts w:ascii="Arial" w:hAnsi="Arial" w:cs="Arial"/>
        </w:rPr>
      </w:pPr>
      <w:r w:rsidRPr="00023054">
        <w:rPr>
          <w:rFonts w:ascii="Arial" w:hAnsi="Arial" w:cs="Arial"/>
        </w:rPr>
        <w:t>Improve their understanding of cyber risk</w:t>
      </w:r>
    </w:p>
    <w:p w14:paraId="6A87CCAD" w14:textId="77777777" w:rsidR="00750D0E" w:rsidRPr="00023054" w:rsidRDefault="00750D0E" w:rsidP="003156CC">
      <w:pPr>
        <w:pStyle w:val="ListParagraph"/>
        <w:numPr>
          <w:ilvl w:val="0"/>
          <w:numId w:val="34"/>
        </w:numPr>
        <w:rPr>
          <w:rFonts w:ascii="Arial" w:hAnsi="Arial" w:cs="Arial"/>
        </w:rPr>
      </w:pPr>
      <w:r w:rsidRPr="00023054">
        <w:rPr>
          <w:rFonts w:ascii="Arial" w:hAnsi="Arial" w:cs="Arial"/>
        </w:rPr>
        <w:t xml:space="preserve">Prevent and resist </w:t>
      </w:r>
      <w:proofErr w:type="spellStart"/>
      <w:r w:rsidRPr="00023054">
        <w:rPr>
          <w:rFonts w:ascii="Arial" w:hAnsi="Arial" w:cs="Arial"/>
        </w:rPr>
        <w:t>cyber attacks</w:t>
      </w:r>
      <w:proofErr w:type="spellEnd"/>
      <w:r w:rsidRPr="00023054">
        <w:rPr>
          <w:rFonts w:ascii="Arial" w:hAnsi="Arial" w:cs="Arial"/>
        </w:rPr>
        <w:t xml:space="preserve"> more effectively</w:t>
      </w:r>
    </w:p>
    <w:p w14:paraId="76C3F08C" w14:textId="77777777" w:rsidR="00750D0E" w:rsidRPr="00023054" w:rsidRDefault="00750D0E" w:rsidP="003156CC">
      <w:pPr>
        <w:pStyle w:val="ListParagraph"/>
        <w:numPr>
          <w:ilvl w:val="0"/>
          <w:numId w:val="34"/>
        </w:numPr>
        <w:rPr>
          <w:rFonts w:ascii="Arial" w:hAnsi="Arial" w:cs="Arial"/>
        </w:rPr>
      </w:pPr>
      <w:r w:rsidRPr="00023054">
        <w:rPr>
          <w:rFonts w:ascii="Arial" w:hAnsi="Arial" w:cs="Arial"/>
        </w:rPr>
        <w:t>Develop cyber security skills at every level of the organisation</w:t>
      </w:r>
    </w:p>
    <w:p w14:paraId="55F013AF" w14:textId="77777777" w:rsidR="00750D0E" w:rsidRPr="00023054" w:rsidRDefault="00750D0E" w:rsidP="008F1513">
      <w:pPr>
        <w:pStyle w:val="Heading2"/>
        <w:rPr>
          <w:rFonts w:ascii="Arial" w:hAnsi="Arial" w:cs="Arial"/>
        </w:rPr>
      </w:pPr>
      <w:r w:rsidRPr="00023054">
        <w:rPr>
          <w:rFonts w:ascii="Arial" w:hAnsi="Arial" w:cs="Arial"/>
        </w:rPr>
        <w:t xml:space="preserve">The 360 </w:t>
      </w:r>
      <w:proofErr w:type="gramStart"/>
      <w:r w:rsidRPr="00023054">
        <w:rPr>
          <w:rFonts w:ascii="Arial" w:hAnsi="Arial" w:cs="Arial"/>
        </w:rPr>
        <w:t>process</w:t>
      </w:r>
      <w:proofErr w:type="gramEnd"/>
      <w:r w:rsidRPr="00023054">
        <w:rPr>
          <w:rFonts w:ascii="Arial" w:hAnsi="Arial" w:cs="Arial"/>
        </w:rPr>
        <w:t xml:space="preserve"> </w:t>
      </w:r>
    </w:p>
    <w:p w14:paraId="762FFEE8" w14:textId="77777777" w:rsidR="00750D0E" w:rsidRPr="00023054" w:rsidRDefault="00750D0E" w:rsidP="008F1513">
      <w:pPr>
        <w:rPr>
          <w:rFonts w:ascii="Arial" w:hAnsi="Arial" w:cs="Arial"/>
        </w:rPr>
      </w:pPr>
      <w:r w:rsidRPr="00023054">
        <w:rPr>
          <w:rFonts w:ascii="Arial" w:hAnsi="Arial" w:cs="Arial"/>
        </w:rPr>
        <w:t xml:space="preserve">A team of council officers and external experts will spend two or three days with your council. </w:t>
      </w:r>
    </w:p>
    <w:p w14:paraId="2A52FE6C" w14:textId="77777777" w:rsidR="00750D0E" w:rsidRPr="00023054" w:rsidRDefault="00750D0E" w:rsidP="008F1513">
      <w:pPr>
        <w:rPr>
          <w:rFonts w:ascii="Arial" w:hAnsi="Arial" w:cs="Arial"/>
        </w:rPr>
      </w:pPr>
      <w:r w:rsidRPr="00023054">
        <w:rPr>
          <w:rFonts w:ascii="Arial" w:hAnsi="Arial" w:cs="Arial"/>
        </w:rPr>
        <w:t>Over these days, the team will have various conversations with senior leaders, heads of service, cyber and IT professionals about the council’s cyber-security culture.</w:t>
      </w:r>
    </w:p>
    <w:p w14:paraId="4CF73DB1" w14:textId="77777777" w:rsidR="00750D0E" w:rsidRPr="00023054" w:rsidRDefault="00750D0E" w:rsidP="008F1513">
      <w:pPr>
        <w:rPr>
          <w:rFonts w:ascii="Arial" w:hAnsi="Arial" w:cs="Arial"/>
        </w:rPr>
      </w:pPr>
      <w:r w:rsidRPr="00023054">
        <w:rPr>
          <w:rFonts w:ascii="Arial" w:hAnsi="Arial" w:cs="Arial"/>
        </w:rPr>
        <w:t>The team will work together with the LGA to develop a bespoke reflective report, with recommendations for how you can improve your cyber culture. We will also offer informal feedback sessions at the end of each of the Cyber 360 days.</w:t>
      </w:r>
    </w:p>
    <w:p w14:paraId="44067B94" w14:textId="77777777" w:rsidR="00750D0E" w:rsidRPr="00023054" w:rsidRDefault="00750D0E" w:rsidP="008F1513">
      <w:pPr>
        <w:rPr>
          <w:rFonts w:ascii="Arial" w:hAnsi="Arial" w:cs="Arial"/>
        </w:rPr>
      </w:pPr>
      <w:r w:rsidRPr="00023054">
        <w:rPr>
          <w:rFonts w:ascii="Arial" w:hAnsi="Arial" w:cs="Arial"/>
        </w:rPr>
        <w:t>The Cyber 360 conversations can take place virtually or in-person.</w:t>
      </w:r>
    </w:p>
    <w:p w14:paraId="47BFB328" w14:textId="77777777" w:rsidR="00750D0E" w:rsidRPr="00023054" w:rsidRDefault="00750D0E" w:rsidP="004B7A88">
      <w:pPr>
        <w:pStyle w:val="Heading2"/>
        <w:rPr>
          <w:rFonts w:ascii="Arial" w:hAnsi="Arial" w:cs="Arial"/>
        </w:rPr>
      </w:pPr>
      <w:r w:rsidRPr="00023054">
        <w:rPr>
          <w:rFonts w:ascii="Arial" w:hAnsi="Arial" w:cs="Arial"/>
        </w:rPr>
        <w:t xml:space="preserve">The 360 </w:t>
      </w:r>
      <w:proofErr w:type="gramStart"/>
      <w:r w:rsidRPr="00023054">
        <w:rPr>
          <w:rFonts w:ascii="Arial" w:hAnsi="Arial" w:cs="Arial"/>
        </w:rPr>
        <w:t>approach</w:t>
      </w:r>
      <w:proofErr w:type="gramEnd"/>
    </w:p>
    <w:p w14:paraId="2048EFEF" w14:textId="77777777" w:rsidR="00750D0E" w:rsidRPr="00023054" w:rsidRDefault="00750D0E" w:rsidP="004B7A88">
      <w:pPr>
        <w:rPr>
          <w:rFonts w:ascii="Arial" w:hAnsi="Arial" w:cs="Arial"/>
        </w:rPr>
      </w:pPr>
      <w:r w:rsidRPr="00023054">
        <w:rPr>
          <w:rFonts w:ascii="Arial" w:hAnsi="Arial" w:cs="Arial"/>
        </w:rPr>
        <w:t>A Cyber 360 is all about advice. It should not be seen as a form of compliance, accreditation, health check, or another directive or assurance-based model.</w:t>
      </w:r>
    </w:p>
    <w:p w14:paraId="2929549B" w14:textId="77777777" w:rsidR="00750D0E" w:rsidRPr="00023054" w:rsidRDefault="00750D0E" w:rsidP="004B7A88">
      <w:pPr>
        <w:rPr>
          <w:rFonts w:ascii="Arial" w:hAnsi="Arial" w:cs="Arial"/>
        </w:rPr>
      </w:pPr>
      <w:r w:rsidRPr="00023054">
        <w:rPr>
          <w:rFonts w:ascii="Arial" w:hAnsi="Arial" w:cs="Arial"/>
        </w:rPr>
        <w:t>The team will build cyber capabilities by coaching and signposting to advice and guidance. We also seek to help you better understand what good looks like without dictating specific outcomes or actions to be taken.</w:t>
      </w:r>
    </w:p>
    <w:p w14:paraId="319F7B4D" w14:textId="77777777" w:rsidR="00750D0E" w:rsidRPr="00023054" w:rsidRDefault="00750D0E" w:rsidP="004B7A88">
      <w:pPr>
        <w:rPr>
          <w:rFonts w:ascii="Arial" w:hAnsi="Arial" w:cs="Arial"/>
        </w:rPr>
      </w:pPr>
      <w:r w:rsidRPr="00023054">
        <w:rPr>
          <w:rFonts w:ascii="Arial" w:hAnsi="Arial" w:cs="Arial"/>
        </w:rPr>
        <w:t xml:space="preserve">At the heart of a Cyber 360 is improving cyber security culture. We will prioritise ways you can improve leadership, governance, </w:t>
      </w:r>
      <w:proofErr w:type="gramStart"/>
      <w:r w:rsidRPr="00023054">
        <w:rPr>
          <w:rFonts w:ascii="Arial" w:hAnsi="Arial" w:cs="Arial"/>
        </w:rPr>
        <w:t>awareness</w:t>
      </w:r>
      <w:proofErr w:type="gramEnd"/>
      <w:r w:rsidRPr="00023054">
        <w:rPr>
          <w:rFonts w:ascii="Arial" w:hAnsi="Arial" w:cs="Arial"/>
        </w:rPr>
        <w:t xml:space="preserve"> and training. We will also look at the ways your technology is impacting on culture.</w:t>
      </w:r>
    </w:p>
    <w:p w14:paraId="4E4A0D44" w14:textId="77777777" w:rsidR="00750D0E" w:rsidRPr="00023054" w:rsidRDefault="00750D0E" w:rsidP="004B7A88">
      <w:pPr>
        <w:rPr>
          <w:rFonts w:ascii="Arial" w:hAnsi="Arial" w:cs="Arial"/>
        </w:rPr>
      </w:pPr>
      <w:r w:rsidRPr="00023054">
        <w:rPr>
          <w:rFonts w:ascii="Arial" w:hAnsi="Arial" w:cs="Arial"/>
        </w:rPr>
        <w:t>The LGA’s Cyber 360 framework will form the basis of all conversations. This framework brings together existing advice from:</w:t>
      </w:r>
    </w:p>
    <w:p w14:paraId="09EBD0CF" w14:textId="77777777" w:rsidR="00750D0E" w:rsidRPr="00023054" w:rsidRDefault="00750D0E" w:rsidP="003156CC">
      <w:pPr>
        <w:pStyle w:val="ListParagraph"/>
        <w:numPr>
          <w:ilvl w:val="0"/>
          <w:numId w:val="35"/>
        </w:numPr>
        <w:rPr>
          <w:rFonts w:ascii="Arial" w:hAnsi="Arial" w:cs="Arial"/>
        </w:rPr>
      </w:pPr>
      <w:r w:rsidRPr="00023054">
        <w:rPr>
          <w:rFonts w:ascii="Arial" w:hAnsi="Arial" w:cs="Arial"/>
        </w:rPr>
        <w:t>The National Cyber Security Centre</w:t>
      </w:r>
    </w:p>
    <w:p w14:paraId="36B64647" w14:textId="77777777" w:rsidR="00750D0E" w:rsidRPr="00023054" w:rsidRDefault="00750D0E" w:rsidP="003156CC">
      <w:pPr>
        <w:pStyle w:val="ListParagraph"/>
        <w:numPr>
          <w:ilvl w:val="0"/>
          <w:numId w:val="35"/>
        </w:numPr>
        <w:rPr>
          <w:rFonts w:ascii="Arial" w:hAnsi="Arial" w:cs="Arial"/>
        </w:rPr>
      </w:pPr>
      <w:r w:rsidRPr="00023054">
        <w:rPr>
          <w:rFonts w:ascii="Arial" w:hAnsi="Arial" w:cs="Arial"/>
        </w:rPr>
        <w:t>Scottish Government</w:t>
      </w:r>
    </w:p>
    <w:p w14:paraId="09B2EAA9" w14:textId="77777777" w:rsidR="00750D0E" w:rsidRPr="00023054" w:rsidRDefault="00750D0E" w:rsidP="003156CC">
      <w:pPr>
        <w:pStyle w:val="ListParagraph"/>
        <w:numPr>
          <w:ilvl w:val="0"/>
          <w:numId w:val="35"/>
        </w:numPr>
        <w:rPr>
          <w:rFonts w:ascii="Arial" w:hAnsi="Arial" w:cs="Arial"/>
        </w:rPr>
      </w:pPr>
      <w:r w:rsidRPr="00023054">
        <w:rPr>
          <w:rFonts w:ascii="Arial" w:hAnsi="Arial" w:cs="Arial"/>
        </w:rPr>
        <w:t>National Institute of Standards and technology</w:t>
      </w:r>
    </w:p>
    <w:p w14:paraId="2FE11935" w14:textId="77777777" w:rsidR="00750D0E" w:rsidRPr="00023054" w:rsidRDefault="00750D0E" w:rsidP="003156CC">
      <w:pPr>
        <w:pStyle w:val="ListParagraph"/>
        <w:numPr>
          <w:ilvl w:val="0"/>
          <w:numId w:val="35"/>
        </w:numPr>
        <w:rPr>
          <w:rFonts w:ascii="Arial" w:hAnsi="Arial" w:cs="Arial"/>
        </w:rPr>
      </w:pPr>
      <w:r w:rsidRPr="00023054">
        <w:rPr>
          <w:rFonts w:ascii="Arial" w:hAnsi="Arial" w:cs="Arial"/>
        </w:rPr>
        <w:t>The Cabinet Office</w:t>
      </w:r>
    </w:p>
    <w:p w14:paraId="6990C87D" w14:textId="77777777" w:rsidR="00750D0E" w:rsidRPr="00023054" w:rsidRDefault="00750D0E" w:rsidP="003156CC">
      <w:pPr>
        <w:pStyle w:val="ListParagraph"/>
        <w:numPr>
          <w:ilvl w:val="0"/>
          <w:numId w:val="35"/>
        </w:numPr>
        <w:rPr>
          <w:rFonts w:ascii="Arial" w:hAnsi="Arial" w:cs="Arial"/>
        </w:rPr>
      </w:pPr>
      <w:r w:rsidRPr="00023054">
        <w:rPr>
          <w:rFonts w:ascii="Arial" w:hAnsi="Arial" w:cs="Arial"/>
        </w:rPr>
        <w:t>NHS Digital</w:t>
      </w:r>
    </w:p>
    <w:p w14:paraId="72685320" w14:textId="77777777" w:rsidR="00750D0E" w:rsidRPr="00023054" w:rsidRDefault="00750D0E" w:rsidP="003156CC">
      <w:pPr>
        <w:pStyle w:val="ListParagraph"/>
        <w:numPr>
          <w:ilvl w:val="0"/>
          <w:numId w:val="35"/>
        </w:numPr>
        <w:rPr>
          <w:rFonts w:ascii="Arial" w:hAnsi="Arial" w:cs="Arial"/>
        </w:rPr>
      </w:pPr>
      <w:r w:rsidRPr="00023054">
        <w:rPr>
          <w:rFonts w:ascii="Arial" w:hAnsi="Arial" w:cs="Arial"/>
        </w:rPr>
        <w:t>Centre for Internet Security</w:t>
      </w:r>
    </w:p>
    <w:p w14:paraId="2749EC29" w14:textId="77777777" w:rsidR="00750D0E" w:rsidRPr="00023054" w:rsidRDefault="00750D0E" w:rsidP="003156CC">
      <w:pPr>
        <w:pStyle w:val="Heading2"/>
        <w:rPr>
          <w:rFonts w:ascii="Arial" w:hAnsi="Arial" w:cs="Arial"/>
        </w:rPr>
      </w:pPr>
      <w:r w:rsidRPr="00023054">
        <w:rPr>
          <w:rFonts w:ascii="Arial" w:hAnsi="Arial" w:cs="Arial"/>
        </w:rPr>
        <w:lastRenderedPageBreak/>
        <w:t>Benefits of taking part in Cyber 360s</w:t>
      </w:r>
    </w:p>
    <w:p w14:paraId="59F5AC59" w14:textId="77777777" w:rsidR="00750D0E" w:rsidRPr="00023054" w:rsidRDefault="00750D0E" w:rsidP="003156CC">
      <w:pPr>
        <w:rPr>
          <w:rFonts w:ascii="Arial" w:hAnsi="Arial" w:cs="Arial"/>
        </w:rPr>
      </w:pPr>
      <w:r w:rsidRPr="00023054">
        <w:rPr>
          <w:rFonts w:ascii="Arial" w:hAnsi="Arial" w:cs="Arial"/>
        </w:rPr>
        <w:t>19 councils have taken part in Cyber 360s since we launched the programme in February 2022. Councils have outlined some of the following benefits of taking part in the process:</w:t>
      </w:r>
    </w:p>
    <w:p w14:paraId="40E1A8CD" w14:textId="77777777" w:rsidR="00750D0E" w:rsidRPr="00023054" w:rsidRDefault="00750D0E" w:rsidP="003156CC">
      <w:pPr>
        <w:pStyle w:val="ListParagraph"/>
        <w:numPr>
          <w:ilvl w:val="0"/>
          <w:numId w:val="36"/>
        </w:numPr>
        <w:rPr>
          <w:rFonts w:ascii="Arial" w:hAnsi="Arial" w:cs="Arial"/>
        </w:rPr>
      </w:pPr>
      <w:r w:rsidRPr="00023054">
        <w:rPr>
          <w:rFonts w:ascii="Arial" w:hAnsi="Arial" w:cs="Arial"/>
        </w:rPr>
        <w:t>Increased confidence in how to manage your council’s cyber risks</w:t>
      </w:r>
    </w:p>
    <w:p w14:paraId="2C158B7A" w14:textId="77777777" w:rsidR="00750D0E" w:rsidRPr="00023054" w:rsidRDefault="00750D0E" w:rsidP="003156CC">
      <w:pPr>
        <w:pStyle w:val="ListParagraph"/>
        <w:numPr>
          <w:ilvl w:val="0"/>
          <w:numId w:val="36"/>
        </w:numPr>
        <w:rPr>
          <w:rFonts w:ascii="Arial" w:hAnsi="Arial" w:cs="Arial"/>
        </w:rPr>
      </w:pPr>
      <w:r w:rsidRPr="00023054">
        <w:rPr>
          <w:rFonts w:ascii="Arial" w:hAnsi="Arial" w:cs="Arial"/>
        </w:rPr>
        <w:t>A better understanding of what “good” looks like in cyber security</w:t>
      </w:r>
    </w:p>
    <w:p w14:paraId="51949A57" w14:textId="77777777" w:rsidR="00750D0E" w:rsidRPr="00023054" w:rsidRDefault="00750D0E" w:rsidP="003156CC">
      <w:pPr>
        <w:pStyle w:val="ListParagraph"/>
        <w:numPr>
          <w:ilvl w:val="0"/>
          <w:numId w:val="36"/>
        </w:numPr>
        <w:rPr>
          <w:rFonts w:ascii="Arial" w:hAnsi="Arial" w:cs="Arial"/>
        </w:rPr>
      </w:pPr>
      <w:r w:rsidRPr="00023054">
        <w:rPr>
          <w:rFonts w:ascii="Arial" w:hAnsi="Arial" w:cs="Arial"/>
        </w:rPr>
        <w:t>A wide scope, which considers the role of leadership, governance, and risk management in improving cyber security</w:t>
      </w:r>
    </w:p>
    <w:p w14:paraId="4CF1DF56" w14:textId="77777777" w:rsidR="00750D0E" w:rsidRPr="00023054" w:rsidRDefault="00750D0E" w:rsidP="003156CC">
      <w:pPr>
        <w:pStyle w:val="ListParagraph"/>
        <w:numPr>
          <w:ilvl w:val="0"/>
          <w:numId w:val="36"/>
        </w:numPr>
        <w:rPr>
          <w:rFonts w:ascii="Arial" w:hAnsi="Arial" w:cs="Arial"/>
        </w:rPr>
      </w:pPr>
      <w:r w:rsidRPr="00023054">
        <w:rPr>
          <w:rFonts w:ascii="Arial" w:hAnsi="Arial" w:cs="Arial"/>
        </w:rPr>
        <w:t>An opportunity to reflect on the council’s areas for further development in a relaxed, confidential environment</w:t>
      </w:r>
    </w:p>
    <w:p w14:paraId="7611B703" w14:textId="77777777" w:rsidR="00750D0E" w:rsidRPr="00023054" w:rsidRDefault="00750D0E" w:rsidP="003156CC">
      <w:pPr>
        <w:pStyle w:val="ListParagraph"/>
        <w:numPr>
          <w:ilvl w:val="0"/>
          <w:numId w:val="36"/>
        </w:numPr>
        <w:rPr>
          <w:rFonts w:ascii="Arial" w:hAnsi="Arial" w:cs="Arial"/>
        </w:rPr>
      </w:pPr>
      <w:r w:rsidRPr="00023054">
        <w:rPr>
          <w:rFonts w:ascii="Arial" w:hAnsi="Arial" w:cs="Arial"/>
        </w:rPr>
        <w:t>The potential to save resources on cyber training and awareness</w:t>
      </w:r>
    </w:p>
    <w:p w14:paraId="20A6E6F4" w14:textId="77777777" w:rsidR="00750D0E" w:rsidRPr="00023054" w:rsidRDefault="00750D0E" w:rsidP="00023054">
      <w:pPr>
        <w:pStyle w:val="Heading2"/>
        <w:rPr>
          <w:rFonts w:ascii="Arial" w:hAnsi="Arial" w:cs="Arial"/>
        </w:rPr>
      </w:pPr>
      <w:r w:rsidRPr="00023054">
        <w:rPr>
          <w:rFonts w:ascii="Arial" w:hAnsi="Arial" w:cs="Arial"/>
        </w:rPr>
        <w:t>Commitment from the council</w:t>
      </w:r>
    </w:p>
    <w:p w14:paraId="3DF6D1AB" w14:textId="77777777" w:rsidR="00750D0E" w:rsidRPr="00023054" w:rsidRDefault="00750D0E" w:rsidP="00023054">
      <w:pPr>
        <w:rPr>
          <w:rFonts w:ascii="Arial" w:hAnsi="Arial" w:cs="Arial"/>
        </w:rPr>
      </w:pPr>
      <w:r w:rsidRPr="00023054">
        <w:rPr>
          <w:rFonts w:ascii="Arial" w:hAnsi="Arial" w:cs="Arial"/>
        </w:rPr>
        <w:t>Taking part in the Cyber 360 will require a time commitment from your council. The level of time commitment depends on your role in the Cyber 360:</w:t>
      </w:r>
    </w:p>
    <w:p w14:paraId="40D65B59" w14:textId="77777777" w:rsidR="00750D0E" w:rsidRPr="00023054" w:rsidRDefault="00750D0E" w:rsidP="00023054">
      <w:pPr>
        <w:pStyle w:val="Heading3"/>
        <w:rPr>
          <w:rFonts w:ascii="Arial" w:hAnsi="Arial"/>
        </w:rPr>
      </w:pPr>
      <w:r w:rsidRPr="00023054">
        <w:rPr>
          <w:rFonts w:ascii="Arial" w:hAnsi="Arial"/>
        </w:rPr>
        <w:t>Lead organiser</w:t>
      </w:r>
    </w:p>
    <w:p w14:paraId="7A7B3115" w14:textId="77777777" w:rsidR="00750D0E" w:rsidRPr="00023054" w:rsidRDefault="00750D0E" w:rsidP="00023054">
      <w:pPr>
        <w:rPr>
          <w:rFonts w:ascii="Arial" w:hAnsi="Arial" w:cs="Arial"/>
        </w:rPr>
      </w:pPr>
      <w:r w:rsidRPr="00023054">
        <w:rPr>
          <w:rFonts w:ascii="Arial" w:hAnsi="Arial" w:cs="Arial"/>
        </w:rPr>
        <w:t>The lead organiser will:</w:t>
      </w:r>
    </w:p>
    <w:p w14:paraId="6316E4F8" w14:textId="77777777" w:rsidR="00750D0E" w:rsidRPr="00023054" w:rsidRDefault="00750D0E" w:rsidP="00023054">
      <w:pPr>
        <w:pStyle w:val="ListParagraph"/>
        <w:numPr>
          <w:ilvl w:val="0"/>
          <w:numId w:val="37"/>
        </w:numPr>
        <w:rPr>
          <w:rFonts w:ascii="Arial" w:hAnsi="Arial" w:cs="Arial"/>
        </w:rPr>
      </w:pPr>
      <w:r w:rsidRPr="00023054">
        <w:rPr>
          <w:rFonts w:ascii="Arial" w:hAnsi="Arial" w:cs="Arial"/>
        </w:rPr>
        <w:t>act as a “single point of contact” for the LGA</w:t>
      </w:r>
    </w:p>
    <w:p w14:paraId="005ADF21" w14:textId="77777777" w:rsidR="00750D0E" w:rsidRPr="00023054" w:rsidRDefault="00750D0E" w:rsidP="00023054">
      <w:pPr>
        <w:pStyle w:val="ListParagraph"/>
        <w:numPr>
          <w:ilvl w:val="0"/>
          <w:numId w:val="37"/>
        </w:numPr>
        <w:rPr>
          <w:rFonts w:ascii="Arial" w:hAnsi="Arial" w:cs="Arial"/>
        </w:rPr>
      </w:pPr>
      <w:r w:rsidRPr="00023054">
        <w:rPr>
          <w:rFonts w:ascii="Arial" w:hAnsi="Arial" w:cs="Arial"/>
        </w:rPr>
        <w:t>take part in a series of planning meetings with the LGA</w:t>
      </w:r>
    </w:p>
    <w:p w14:paraId="392EB115" w14:textId="77777777" w:rsidR="00750D0E" w:rsidRPr="00023054" w:rsidRDefault="00750D0E" w:rsidP="00023054">
      <w:pPr>
        <w:pStyle w:val="ListParagraph"/>
        <w:numPr>
          <w:ilvl w:val="0"/>
          <w:numId w:val="37"/>
        </w:numPr>
        <w:rPr>
          <w:rFonts w:ascii="Arial" w:hAnsi="Arial" w:cs="Arial"/>
        </w:rPr>
      </w:pPr>
      <w:r w:rsidRPr="00023054">
        <w:rPr>
          <w:rFonts w:ascii="Arial" w:hAnsi="Arial" w:cs="Arial"/>
        </w:rPr>
        <w:t xml:space="preserve">have a key role in preparing a schedule for the two or three days that the Cyber 360 team spend “on-site”. </w:t>
      </w:r>
    </w:p>
    <w:p w14:paraId="4F4C4008" w14:textId="77777777" w:rsidR="00750D0E" w:rsidRPr="00023054" w:rsidRDefault="00750D0E" w:rsidP="00023054">
      <w:pPr>
        <w:pStyle w:val="ListParagraph"/>
        <w:numPr>
          <w:ilvl w:val="0"/>
          <w:numId w:val="37"/>
        </w:numPr>
        <w:rPr>
          <w:rFonts w:ascii="Arial" w:hAnsi="Arial" w:cs="Arial"/>
        </w:rPr>
      </w:pPr>
      <w:r w:rsidRPr="00023054">
        <w:rPr>
          <w:rFonts w:ascii="Arial" w:hAnsi="Arial" w:cs="Arial"/>
        </w:rPr>
        <w:t>be available during the Cyber 360 to manage any logistical issues.</w:t>
      </w:r>
    </w:p>
    <w:p w14:paraId="3B414D1F" w14:textId="77777777" w:rsidR="00750D0E" w:rsidRPr="00023054" w:rsidRDefault="00750D0E" w:rsidP="00023054">
      <w:pPr>
        <w:pStyle w:val="ListParagraph"/>
        <w:numPr>
          <w:ilvl w:val="0"/>
          <w:numId w:val="37"/>
        </w:numPr>
        <w:rPr>
          <w:rFonts w:ascii="Arial" w:hAnsi="Arial" w:cs="Arial"/>
        </w:rPr>
      </w:pPr>
      <w:r w:rsidRPr="00023054">
        <w:rPr>
          <w:rFonts w:ascii="Arial" w:hAnsi="Arial" w:cs="Arial"/>
        </w:rPr>
        <w:t>participate in a pre-meeting with the Cyber 360 team before the start of the council’s 360</w:t>
      </w:r>
    </w:p>
    <w:p w14:paraId="53386C69" w14:textId="77777777" w:rsidR="00750D0E" w:rsidRPr="00023054" w:rsidRDefault="00750D0E" w:rsidP="00023054">
      <w:pPr>
        <w:pStyle w:val="ListParagraph"/>
        <w:numPr>
          <w:ilvl w:val="0"/>
          <w:numId w:val="37"/>
        </w:numPr>
        <w:rPr>
          <w:rFonts w:ascii="Arial" w:hAnsi="Arial" w:cs="Arial"/>
        </w:rPr>
      </w:pPr>
      <w:r w:rsidRPr="00023054">
        <w:rPr>
          <w:rFonts w:ascii="Arial" w:hAnsi="Arial" w:cs="Arial"/>
        </w:rPr>
        <w:t>participate in feedback sessions at the end of each day.</w:t>
      </w:r>
    </w:p>
    <w:p w14:paraId="36A3E34B" w14:textId="77777777" w:rsidR="00750D0E" w:rsidRPr="00023054" w:rsidRDefault="00750D0E" w:rsidP="00023054">
      <w:pPr>
        <w:rPr>
          <w:rFonts w:ascii="Arial" w:hAnsi="Arial" w:cs="Arial"/>
        </w:rPr>
      </w:pPr>
      <w:r w:rsidRPr="00023054">
        <w:rPr>
          <w:rFonts w:ascii="Arial" w:hAnsi="Arial" w:cs="Arial"/>
        </w:rPr>
        <w:t>We estimate that a time commitment of three-four working days</w:t>
      </w:r>
      <w:r w:rsidRPr="00023054">
        <w:rPr>
          <w:rFonts w:ascii="Arial" w:hAnsi="Arial" w:cs="Arial"/>
          <w:b/>
          <w:bCs/>
        </w:rPr>
        <w:t xml:space="preserve"> </w:t>
      </w:r>
      <w:r w:rsidRPr="00023054">
        <w:rPr>
          <w:rFonts w:ascii="Arial" w:hAnsi="Arial" w:cs="Arial"/>
        </w:rPr>
        <w:t>will be required from the lead organiser. They might wish to delegate some of their diary management responsibilities to an executive assistant from the council.</w:t>
      </w:r>
    </w:p>
    <w:p w14:paraId="48538458" w14:textId="77777777" w:rsidR="00750D0E" w:rsidRPr="00023054" w:rsidRDefault="00750D0E" w:rsidP="00023054">
      <w:pPr>
        <w:pStyle w:val="Heading3"/>
        <w:rPr>
          <w:rFonts w:ascii="Arial" w:hAnsi="Arial"/>
        </w:rPr>
      </w:pPr>
      <w:r w:rsidRPr="00023054">
        <w:rPr>
          <w:rFonts w:ascii="Arial" w:hAnsi="Arial"/>
        </w:rPr>
        <w:t>Sponsor</w:t>
      </w:r>
    </w:p>
    <w:p w14:paraId="4709047A" w14:textId="77777777" w:rsidR="00750D0E" w:rsidRPr="00023054" w:rsidRDefault="00750D0E" w:rsidP="00023054">
      <w:pPr>
        <w:rPr>
          <w:rFonts w:ascii="Arial" w:hAnsi="Arial" w:cs="Arial"/>
        </w:rPr>
      </w:pPr>
      <w:r w:rsidRPr="00023054">
        <w:rPr>
          <w:rFonts w:ascii="Arial" w:hAnsi="Arial" w:cs="Arial"/>
        </w:rPr>
        <w:t>The sponsor will:</w:t>
      </w:r>
    </w:p>
    <w:p w14:paraId="3FFD945D" w14:textId="77777777" w:rsidR="00750D0E" w:rsidRPr="00023054" w:rsidRDefault="00750D0E" w:rsidP="00023054">
      <w:pPr>
        <w:pStyle w:val="ListParagraph"/>
        <w:numPr>
          <w:ilvl w:val="0"/>
          <w:numId w:val="38"/>
        </w:numPr>
        <w:rPr>
          <w:rFonts w:ascii="Arial" w:hAnsi="Arial" w:cs="Arial"/>
        </w:rPr>
      </w:pPr>
      <w:r w:rsidRPr="00023054">
        <w:rPr>
          <w:rFonts w:ascii="Arial" w:hAnsi="Arial" w:cs="Arial"/>
        </w:rPr>
        <w:t>Help to secure commitment to the Cyber 360 process from the council’s senior management and participants</w:t>
      </w:r>
    </w:p>
    <w:p w14:paraId="7E3177AB" w14:textId="77777777" w:rsidR="00750D0E" w:rsidRPr="00023054" w:rsidRDefault="00750D0E" w:rsidP="00023054">
      <w:pPr>
        <w:pStyle w:val="ListParagraph"/>
        <w:numPr>
          <w:ilvl w:val="0"/>
          <w:numId w:val="38"/>
        </w:numPr>
        <w:rPr>
          <w:rFonts w:ascii="Arial" w:hAnsi="Arial" w:cs="Arial"/>
        </w:rPr>
      </w:pPr>
      <w:r w:rsidRPr="00023054">
        <w:rPr>
          <w:rFonts w:ascii="Arial" w:hAnsi="Arial" w:cs="Arial"/>
        </w:rPr>
        <w:t>Help to agree the scope of the Cyber 360</w:t>
      </w:r>
    </w:p>
    <w:p w14:paraId="4AC8CAB0" w14:textId="77777777" w:rsidR="00750D0E" w:rsidRPr="00023054" w:rsidRDefault="00750D0E" w:rsidP="00023054">
      <w:pPr>
        <w:pStyle w:val="ListParagraph"/>
        <w:numPr>
          <w:ilvl w:val="0"/>
          <w:numId w:val="38"/>
        </w:numPr>
        <w:rPr>
          <w:rFonts w:ascii="Arial" w:hAnsi="Arial" w:cs="Arial"/>
        </w:rPr>
      </w:pPr>
      <w:r w:rsidRPr="00023054">
        <w:rPr>
          <w:rFonts w:ascii="Arial" w:hAnsi="Arial" w:cs="Arial"/>
        </w:rPr>
        <w:t>participate in feedback sessions at the end of each day.</w:t>
      </w:r>
    </w:p>
    <w:p w14:paraId="1414AD9D" w14:textId="77777777" w:rsidR="00750D0E" w:rsidRPr="00023054" w:rsidRDefault="00750D0E" w:rsidP="00023054">
      <w:pPr>
        <w:rPr>
          <w:rFonts w:ascii="Arial" w:hAnsi="Arial" w:cs="Arial"/>
        </w:rPr>
      </w:pPr>
      <w:r w:rsidRPr="00023054">
        <w:rPr>
          <w:rFonts w:ascii="Arial" w:hAnsi="Arial" w:cs="Arial"/>
        </w:rPr>
        <w:t>We estimate that a time commitment of one working day</w:t>
      </w:r>
      <w:r w:rsidRPr="00023054">
        <w:rPr>
          <w:rFonts w:ascii="Arial" w:hAnsi="Arial" w:cs="Arial"/>
          <w:b/>
          <w:bCs/>
        </w:rPr>
        <w:t xml:space="preserve"> </w:t>
      </w:r>
      <w:r w:rsidRPr="00023054">
        <w:rPr>
          <w:rFonts w:ascii="Arial" w:hAnsi="Arial" w:cs="Arial"/>
        </w:rPr>
        <w:t>will be required from the sponsor.</w:t>
      </w:r>
    </w:p>
    <w:p w14:paraId="7855142F" w14:textId="77777777" w:rsidR="00750D0E" w:rsidRPr="00023054" w:rsidRDefault="00750D0E" w:rsidP="00023054">
      <w:pPr>
        <w:pStyle w:val="Heading3"/>
        <w:rPr>
          <w:rFonts w:ascii="Arial" w:hAnsi="Arial"/>
        </w:rPr>
      </w:pPr>
      <w:r w:rsidRPr="00023054">
        <w:rPr>
          <w:rFonts w:ascii="Arial" w:hAnsi="Arial"/>
        </w:rPr>
        <w:t>Council participant</w:t>
      </w:r>
    </w:p>
    <w:p w14:paraId="72F43918" w14:textId="77777777" w:rsidR="00750D0E" w:rsidRPr="00023054" w:rsidRDefault="00750D0E" w:rsidP="00023054">
      <w:pPr>
        <w:rPr>
          <w:rFonts w:ascii="Arial" w:hAnsi="Arial" w:cs="Arial"/>
        </w:rPr>
      </w:pPr>
      <w:r w:rsidRPr="00023054">
        <w:rPr>
          <w:rFonts w:ascii="Arial" w:hAnsi="Arial" w:cs="Arial"/>
        </w:rPr>
        <w:t>Council participants will:</w:t>
      </w:r>
    </w:p>
    <w:p w14:paraId="1E3F4ED3" w14:textId="77777777" w:rsidR="00750D0E" w:rsidRPr="00023054" w:rsidRDefault="00750D0E" w:rsidP="00023054">
      <w:pPr>
        <w:pStyle w:val="ListParagraph"/>
        <w:numPr>
          <w:ilvl w:val="0"/>
          <w:numId w:val="39"/>
        </w:numPr>
        <w:rPr>
          <w:rFonts w:ascii="Arial" w:hAnsi="Arial" w:cs="Arial"/>
        </w:rPr>
      </w:pPr>
      <w:r w:rsidRPr="00023054">
        <w:rPr>
          <w:rFonts w:ascii="Arial" w:hAnsi="Arial" w:cs="Arial"/>
        </w:rPr>
        <w:t>participate in conversations of up to one hour with the Cyber 360 team, during the two-three days spent “on site”</w:t>
      </w:r>
    </w:p>
    <w:p w14:paraId="7DBFA6ED" w14:textId="77777777" w:rsidR="00750D0E" w:rsidRPr="00023054" w:rsidRDefault="00750D0E" w:rsidP="00023054">
      <w:pPr>
        <w:pStyle w:val="ListParagraph"/>
        <w:numPr>
          <w:ilvl w:val="0"/>
          <w:numId w:val="39"/>
        </w:numPr>
        <w:rPr>
          <w:rFonts w:ascii="Arial" w:hAnsi="Arial" w:cs="Arial"/>
        </w:rPr>
      </w:pPr>
      <w:r w:rsidRPr="00023054">
        <w:rPr>
          <w:rFonts w:ascii="Arial" w:hAnsi="Arial" w:cs="Arial"/>
        </w:rPr>
        <w:t>participate in any pre-meetings organised by the council sponsor or lead organiser, to introduce them to the Cyber 360 process</w:t>
      </w:r>
    </w:p>
    <w:p w14:paraId="3C73CDBB" w14:textId="77777777" w:rsidR="00750D0E" w:rsidRPr="00023054" w:rsidRDefault="00750D0E" w:rsidP="00023054">
      <w:pPr>
        <w:rPr>
          <w:rFonts w:ascii="Arial" w:hAnsi="Arial" w:cs="Arial"/>
        </w:rPr>
      </w:pPr>
      <w:r w:rsidRPr="00023054">
        <w:rPr>
          <w:rFonts w:ascii="Arial" w:hAnsi="Arial" w:cs="Arial"/>
        </w:rPr>
        <w:lastRenderedPageBreak/>
        <w:t>We estimate that a time commitment of two hours</w:t>
      </w:r>
      <w:r w:rsidRPr="00023054">
        <w:rPr>
          <w:rFonts w:ascii="Arial" w:hAnsi="Arial" w:cs="Arial"/>
          <w:b/>
          <w:bCs/>
        </w:rPr>
        <w:t xml:space="preserve"> </w:t>
      </w:r>
      <w:r w:rsidRPr="00023054">
        <w:rPr>
          <w:rFonts w:ascii="Arial" w:hAnsi="Arial" w:cs="Arial"/>
        </w:rPr>
        <w:t>will be required from participants.</w:t>
      </w:r>
    </w:p>
    <w:p w14:paraId="05B5451A" w14:textId="76FCAA3E" w:rsidR="00B15CF5" w:rsidRPr="00023054" w:rsidRDefault="00B15CF5" w:rsidP="00023054">
      <w:pPr>
        <w:rPr>
          <w:rFonts w:ascii="Arial" w:hAnsi="Arial" w:cs="Arial"/>
        </w:rPr>
      </w:pPr>
    </w:p>
    <w:sectPr w:rsidR="00B15CF5" w:rsidRPr="00023054"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2B91" w14:textId="77777777" w:rsidR="00750D0E" w:rsidRDefault="00750D0E" w:rsidP="0052129E">
      <w:r>
        <w:separator/>
      </w:r>
    </w:p>
  </w:endnote>
  <w:endnote w:type="continuationSeparator" w:id="0">
    <w:p w14:paraId="46864916" w14:textId="77777777" w:rsidR="00750D0E" w:rsidRDefault="00750D0E" w:rsidP="0052129E">
      <w:r>
        <w:continuationSeparator/>
      </w:r>
    </w:p>
  </w:endnote>
  <w:endnote w:type="continuationNotice" w:id="1">
    <w:p w14:paraId="52606215" w14:textId="77777777" w:rsidR="00750D0E" w:rsidRDefault="00750D0E"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272E" w14:textId="77777777" w:rsidR="008B5701" w:rsidRDefault="008B5701" w:rsidP="0052129E"/>
  <w:p w14:paraId="2785EC40"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AF65" w14:textId="77777777" w:rsidR="00750D0E" w:rsidRDefault="00750D0E" w:rsidP="0052129E">
      <w:r>
        <w:separator/>
      </w:r>
    </w:p>
  </w:footnote>
  <w:footnote w:type="continuationSeparator" w:id="0">
    <w:p w14:paraId="165D6531" w14:textId="77777777" w:rsidR="00750D0E" w:rsidRDefault="00750D0E" w:rsidP="0052129E">
      <w:r>
        <w:continuationSeparator/>
      </w:r>
    </w:p>
  </w:footnote>
  <w:footnote w:type="continuationNotice" w:id="1">
    <w:p w14:paraId="4B42664E" w14:textId="77777777" w:rsidR="00750D0E" w:rsidRDefault="00750D0E"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84554"/>
    <w:multiLevelType w:val="hybridMultilevel"/>
    <w:tmpl w:val="AF08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1E1D31"/>
    <w:multiLevelType w:val="hybridMultilevel"/>
    <w:tmpl w:val="48C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F66896"/>
    <w:multiLevelType w:val="hybridMultilevel"/>
    <w:tmpl w:val="2D32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4"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CE63C1"/>
    <w:multiLevelType w:val="hybridMultilevel"/>
    <w:tmpl w:val="6CA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6C123D"/>
    <w:multiLevelType w:val="hybridMultilevel"/>
    <w:tmpl w:val="ADB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96DA5"/>
    <w:multiLevelType w:val="hybridMultilevel"/>
    <w:tmpl w:val="6A08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739B2"/>
    <w:multiLevelType w:val="hybridMultilevel"/>
    <w:tmpl w:val="621678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131251"/>
    <w:multiLevelType w:val="hybridMultilevel"/>
    <w:tmpl w:val="9CAE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91511"/>
    <w:multiLevelType w:val="hybridMultilevel"/>
    <w:tmpl w:val="A7A4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348B8"/>
    <w:multiLevelType w:val="hybridMultilevel"/>
    <w:tmpl w:val="1AFC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750F4"/>
    <w:multiLevelType w:val="hybridMultilevel"/>
    <w:tmpl w:val="F02C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24562"/>
    <w:multiLevelType w:val="hybridMultilevel"/>
    <w:tmpl w:val="F51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6"/>
  </w:num>
  <w:num w:numId="3" w16cid:durableId="1540703762">
    <w:abstractNumId w:val="30"/>
  </w:num>
  <w:num w:numId="4" w16cid:durableId="266043126">
    <w:abstractNumId w:val="25"/>
  </w:num>
  <w:num w:numId="5" w16cid:durableId="737870857">
    <w:abstractNumId w:val="19"/>
  </w:num>
  <w:num w:numId="6" w16cid:durableId="864563898">
    <w:abstractNumId w:val="18"/>
  </w:num>
  <w:num w:numId="7" w16cid:durableId="1884904477">
    <w:abstractNumId w:val="21"/>
  </w:num>
  <w:num w:numId="8" w16cid:durableId="63185790">
    <w:abstractNumId w:val="13"/>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3"/>
  </w:num>
  <w:num w:numId="19" w16cid:durableId="1888104346">
    <w:abstractNumId w:val="37"/>
  </w:num>
  <w:num w:numId="20" w16cid:durableId="2125614591">
    <w:abstractNumId w:val="29"/>
  </w:num>
  <w:num w:numId="21" w16cid:durableId="707417768">
    <w:abstractNumId w:val="17"/>
  </w:num>
  <w:num w:numId="22" w16cid:durableId="1433285686">
    <w:abstractNumId w:val="38"/>
  </w:num>
  <w:num w:numId="23" w16cid:durableId="456415534">
    <w:abstractNumId w:val="20"/>
  </w:num>
  <w:num w:numId="24" w16cid:durableId="564144700">
    <w:abstractNumId w:val="24"/>
  </w:num>
  <w:num w:numId="25" w16cid:durableId="726152727">
    <w:abstractNumId w:val="26"/>
  </w:num>
  <w:num w:numId="26" w16cid:durableId="1593781688">
    <w:abstractNumId w:val="14"/>
  </w:num>
  <w:num w:numId="27" w16cid:durableId="1085616124">
    <w:abstractNumId w:val="15"/>
  </w:num>
  <w:num w:numId="28" w16cid:durableId="1309749492">
    <w:abstractNumId w:val="34"/>
  </w:num>
  <w:num w:numId="29" w16cid:durableId="1127238898">
    <w:abstractNumId w:val="32"/>
  </w:num>
  <w:num w:numId="30" w16cid:durableId="693506025">
    <w:abstractNumId w:val="22"/>
  </w:num>
  <w:num w:numId="31" w16cid:durableId="562836172">
    <w:abstractNumId w:val="28"/>
  </w:num>
  <w:num w:numId="32" w16cid:durableId="99450101">
    <w:abstractNumId w:val="27"/>
  </w:num>
  <w:num w:numId="33" w16cid:durableId="505561677">
    <w:abstractNumId w:val="35"/>
  </w:num>
  <w:num w:numId="34" w16cid:durableId="1911695076">
    <w:abstractNumId w:val="16"/>
  </w:num>
  <w:num w:numId="35" w16cid:durableId="724447298">
    <w:abstractNumId w:val="12"/>
  </w:num>
  <w:num w:numId="36" w16cid:durableId="1166703180">
    <w:abstractNumId w:val="11"/>
  </w:num>
  <w:num w:numId="37" w16cid:durableId="1678537638">
    <w:abstractNumId w:val="33"/>
  </w:num>
  <w:num w:numId="38" w16cid:durableId="1747413381">
    <w:abstractNumId w:val="31"/>
  </w:num>
  <w:num w:numId="39" w16cid:durableId="207611885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0E"/>
    <w:rsid w:val="00003DE5"/>
    <w:rsid w:val="000040DD"/>
    <w:rsid w:val="00007035"/>
    <w:rsid w:val="00012642"/>
    <w:rsid w:val="00016C66"/>
    <w:rsid w:val="00023054"/>
    <w:rsid w:val="00023063"/>
    <w:rsid w:val="00040B3E"/>
    <w:rsid w:val="00042F32"/>
    <w:rsid w:val="00052698"/>
    <w:rsid w:val="00075EDA"/>
    <w:rsid w:val="00085B6E"/>
    <w:rsid w:val="000913D1"/>
    <w:rsid w:val="00095F0F"/>
    <w:rsid w:val="000A3930"/>
    <w:rsid w:val="000A6F0D"/>
    <w:rsid w:val="000B07DB"/>
    <w:rsid w:val="000B34AE"/>
    <w:rsid w:val="000C083B"/>
    <w:rsid w:val="000D27C5"/>
    <w:rsid w:val="000F65AB"/>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156CC"/>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B7A88"/>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56AA5"/>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0D0E"/>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1513"/>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5DFF18"/>
  <w14:defaultImageDpi w14:val="330"/>
  <w15:chartTrackingRefBased/>
  <w15:docId w15:val="{98B9A8CD-A119-490B-874C-3BEC3294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750D0E"/>
    <w:pPr>
      <w:spacing w:after="160" w:line="259" w:lineRule="auto"/>
    </w:pPr>
    <w:rPr>
      <w:rFonts w:eastAsiaTheme="minorHAnsi"/>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9"/>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9"/>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Abayomi Adisa</dc:creator>
  <cp:keywords/>
  <dc:description/>
  <cp:lastModifiedBy>Abayomi Adisa</cp:lastModifiedBy>
  <cp:revision>7</cp:revision>
  <cp:lastPrinted>2022-07-21T08:46:00Z</cp:lastPrinted>
  <dcterms:created xsi:type="dcterms:W3CDTF">2023-04-21T12:54:00Z</dcterms:created>
  <dcterms:modified xsi:type="dcterms:W3CDTF">2023-04-24T12:03:00Z</dcterms:modified>
</cp:coreProperties>
</file>