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01CE" w14:textId="77777777" w:rsidR="00886D89" w:rsidRPr="00EF3ED9" w:rsidRDefault="00886D89" w:rsidP="00AB0FF4">
      <w:pPr>
        <w:pStyle w:val="Heading1"/>
        <w:rPr>
          <w:rFonts w:ascii="Arial" w:hAnsi="Arial"/>
        </w:rPr>
      </w:pPr>
      <w:bookmarkStart w:id="0" w:name="_Toc129853270"/>
      <w:r w:rsidRPr="00EF3ED9">
        <w:rPr>
          <w:rFonts w:ascii="Arial" w:hAnsi="Arial"/>
        </w:rPr>
        <w:t>Cyber 360 Information confidentiality agreement</w:t>
      </w:r>
      <w:bookmarkEnd w:id="0"/>
      <w:r w:rsidRPr="00EF3ED9">
        <w:rPr>
          <w:rFonts w:ascii="Arial" w:hAnsi="Arial"/>
        </w:rPr>
        <w:t xml:space="preserve"> </w:t>
      </w:r>
    </w:p>
    <w:p w14:paraId="124F0651" w14:textId="77777777" w:rsidR="00886D89" w:rsidRPr="00EF3ED9" w:rsidRDefault="00886D89" w:rsidP="00886D89">
      <w:pPr>
        <w:spacing w:after="0" w:line="240" w:lineRule="auto"/>
        <w:rPr>
          <w:rFonts w:ascii="Arial" w:eastAsia="Arial" w:hAnsi="Arial" w:cs="Arial"/>
          <w:color w:val="000000" w:themeColor="text1"/>
        </w:rPr>
      </w:pPr>
    </w:p>
    <w:p w14:paraId="7CB21A07" w14:textId="6122C212" w:rsidR="00886D89" w:rsidRPr="00EF3ED9" w:rsidRDefault="00886D89" w:rsidP="006A4B95">
      <w:pPr>
        <w:pStyle w:val="Heading2"/>
        <w:numPr>
          <w:ilvl w:val="0"/>
          <w:numId w:val="29"/>
        </w:numPr>
        <w:rPr>
          <w:rFonts w:ascii="Arial" w:hAnsi="Arial" w:cs="Arial"/>
          <w:bCs/>
        </w:rPr>
      </w:pPr>
      <w:bookmarkStart w:id="1" w:name="_Hlk132986320"/>
      <w:r w:rsidRPr="00EF3ED9">
        <w:rPr>
          <w:rFonts w:ascii="Arial" w:hAnsi="Arial" w:cs="Arial"/>
        </w:rPr>
        <w:t>Background</w:t>
      </w:r>
    </w:p>
    <w:bookmarkEnd w:id="1"/>
    <w:p w14:paraId="579D7F1E" w14:textId="77777777" w:rsidR="00886D89" w:rsidRDefault="00886D89" w:rsidP="00886D89">
      <w:pPr>
        <w:spacing w:after="0" w:line="240" w:lineRule="auto"/>
        <w:rPr>
          <w:rFonts w:ascii="Arial" w:eastAsia="Arial" w:hAnsi="Arial" w:cs="Arial"/>
          <w:color w:val="000000" w:themeColor="text1"/>
        </w:rPr>
      </w:pPr>
    </w:p>
    <w:p w14:paraId="50229669"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 xml:space="preserve">Cyber 360s involve the disclosure of confidential information by a council to the LGA, its representatives, and team members. </w:t>
      </w:r>
    </w:p>
    <w:p w14:paraId="59F1254A" w14:textId="77777777" w:rsidR="00886D89" w:rsidRDefault="00886D89" w:rsidP="00886D89">
      <w:pPr>
        <w:spacing w:after="0" w:line="240" w:lineRule="auto"/>
        <w:rPr>
          <w:rFonts w:ascii="Arial" w:eastAsia="Arial" w:hAnsi="Arial" w:cs="Arial"/>
          <w:color w:val="000000" w:themeColor="text1"/>
        </w:rPr>
      </w:pPr>
    </w:p>
    <w:p w14:paraId="13307E59"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This agreement relates to the delivery of a Cyber 360 with a specific council. It sets out the principles which the LGA and its representatives will follow when delivering a Cyber 360.</w:t>
      </w:r>
    </w:p>
    <w:p w14:paraId="466BD67A" w14:textId="77777777" w:rsidR="00886D89" w:rsidRDefault="00886D89" w:rsidP="00886D89">
      <w:pPr>
        <w:spacing w:after="0" w:line="240" w:lineRule="auto"/>
        <w:rPr>
          <w:rFonts w:ascii="Arial" w:eastAsia="Arial" w:hAnsi="Arial" w:cs="Arial"/>
          <w:color w:val="000000" w:themeColor="text1"/>
        </w:rPr>
      </w:pPr>
    </w:p>
    <w:p w14:paraId="1B20AE8D" w14:textId="630E5B07" w:rsidR="006A4B95" w:rsidRPr="00EF3ED9" w:rsidRDefault="006A4B95" w:rsidP="006A4B95">
      <w:pPr>
        <w:pStyle w:val="Heading2"/>
        <w:numPr>
          <w:ilvl w:val="0"/>
          <w:numId w:val="29"/>
        </w:numPr>
        <w:rPr>
          <w:rFonts w:ascii="Arial" w:hAnsi="Arial" w:cs="Arial"/>
          <w:bCs/>
        </w:rPr>
      </w:pPr>
      <w:r>
        <w:rPr>
          <w:rFonts w:ascii="Arial" w:hAnsi="Arial" w:cs="Arial"/>
        </w:rPr>
        <w:t>Parties</w:t>
      </w:r>
    </w:p>
    <w:p w14:paraId="25D259AC" w14:textId="77777777" w:rsidR="00886D89" w:rsidRDefault="00886D89" w:rsidP="00886D89">
      <w:pPr>
        <w:spacing w:after="0" w:line="240" w:lineRule="auto"/>
        <w:rPr>
          <w:rFonts w:ascii="Arial" w:eastAsia="Arial" w:hAnsi="Arial" w:cs="Arial"/>
          <w:color w:val="000000" w:themeColor="text1"/>
        </w:rPr>
      </w:pPr>
    </w:p>
    <w:p w14:paraId="11C6E4B1"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 xml:space="preserve">The council - this pertains only to the Local Authority undertaking the Cyber 360. Where multiple councils are in an IT service-sharing partnership and have indicated that the Cyber 360 is to consider the </w:t>
      </w:r>
      <w:proofErr w:type="gramStart"/>
      <w:r w:rsidRPr="3D7D362D">
        <w:rPr>
          <w:rFonts w:ascii="Arial" w:eastAsia="Arial" w:hAnsi="Arial" w:cs="Arial"/>
          <w:color w:val="000000" w:themeColor="text1"/>
        </w:rPr>
        <w:t>partnership as a whole, then</w:t>
      </w:r>
      <w:proofErr w:type="gramEnd"/>
      <w:r w:rsidRPr="3D7D362D">
        <w:rPr>
          <w:rFonts w:ascii="Arial" w:eastAsia="Arial" w:hAnsi="Arial" w:cs="Arial"/>
          <w:color w:val="000000" w:themeColor="text1"/>
        </w:rPr>
        <w:t xml:space="preserve"> each council in the partnership will have access to the information relating to that Cyber 360. </w:t>
      </w:r>
    </w:p>
    <w:p w14:paraId="16401F8A" w14:textId="77777777" w:rsidR="00886D89" w:rsidRDefault="00886D89" w:rsidP="00886D89">
      <w:pPr>
        <w:spacing w:after="0" w:line="240" w:lineRule="auto"/>
        <w:ind w:left="360"/>
        <w:rPr>
          <w:rFonts w:ascii="Arial" w:eastAsia="Arial" w:hAnsi="Arial" w:cs="Arial"/>
          <w:color w:val="000000" w:themeColor="text1"/>
        </w:rPr>
      </w:pPr>
    </w:p>
    <w:p w14:paraId="35069E51"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The Local Government Association (LGA) – this is inclusive of companies “Local Government Association” (11177145) and “Improvement and Development Agency for Local Government” (036755777), all LGA cross-party special interest groups (such as the County Councils Network and District Councils Network), and representatives in relation to the LGA as follows:</w:t>
      </w:r>
    </w:p>
    <w:p w14:paraId="59F45135" w14:textId="77777777" w:rsidR="00886D89" w:rsidRDefault="00886D89" w:rsidP="00886D89">
      <w:pPr>
        <w:spacing w:after="0" w:line="240" w:lineRule="auto"/>
        <w:ind w:left="720"/>
        <w:rPr>
          <w:rFonts w:ascii="Arial" w:eastAsia="Arial" w:hAnsi="Arial" w:cs="Arial"/>
          <w:color w:val="000000" w:themeColor="text1"/>
        </w:rPr>
      </w:pPr>
    </w:p>
    <w:p w14:paraId="0CDC388C" w14:textId="77777777" w:rsidR="00886D89" w:rsidRDefault="00886D89" w:rsidP="00886D89">
      <w:pPr>
        <w:pStyle w:val="ListParagraph"/>
        <w:numPr>
          <w:ilvl w:val="0"/>
          <w:numId w:val="28"/>
        </w:numPr>
        <w:spacing w:after="0" w:line="240" w:lineRule="auto"/>
        <w:rPr>
          <w:rFonts w:ascii="Arial" w:eastAsia="Arial" w:hAnsi="Arial" w:cs="Arial"/>
          <w:color w:val="000000" w:themeColor="text1"/>
        </w:rPr>
      </w:pPr>
      <w:r w:rsidRPr="3D7D362D">
        <w:rPr>
          <w:rFonts w:ascii="Arial" w:eastAsia="Arial" w:hAnsi="Arial" w:cs="Arial"/>
          <w:color w:val="000000" w:themeColor="text1"/>
        </w:rPr>
        <w:t>LGA officers and employees that need to know the confidential information for the delivery of a specific Cyber 360</w:t>
      </w:r>
    </w:p>
    <w:p w14:paraId="7772019D" w14:textId="77777777" w:rsidR="00886D89" w:rsidRDefault="00886D89" w:rsidP="00886D89">
      <w:pPr>
        <w:pStyle w:val="ListParagraph"/>
        <w:numPr>
          <w:ilvl w:val="0"/>
          <w:numId w:val="28"/>
        </w:numPr>
        <w:spacing w:after="0" w:line="240" w:lineRule="auto"/>
        <w:rPr>
          <w:rFonts w:ascii="Arial" w:eastAsia="Arial" w:hAnsi="Arial" w:cs="Arial"/>
          <w:color w:val="000000" w:themeColor="text1"/>
        </w:rPr>
      </w:pPr>
      <w:r w:rsidRPr="3D7D362D">
        <w:rPr>
          <w:rFonts w:ascii="Arial" w:eastAsia="Arial" w:hAnsi="Arial" w:cs="Arial"/>
          <w:color w:val="000000" w:themeColor="text1"/>
        </w:rPr>
        <w:t>LGA contractors and sub-contractors engaged in connection with the delivery of a specific Cyber 360</w:t>
      </w:r>
    </w:p>
    <w:p w14:paraId="6BB4CB0F" w14:textId="77777777" w:rsidR="00886D89" w:rsidRDefault="00886D89" w:rsidP="00886D89">
      <w:pPr>
        <w:spacing w:after="0" w:line="240" w:lineRule="auto"/>
        <w:ind w:left="360"/>
        <w:rPr>
          <w:rFonts w:ascii="Arial" w:eastAsia="Arial" w:hAnsi="Arial" w:cs="Arial"/>
          <w:color w:val="000000" w:themeColor="text1"/>
        </w:rPr>
      </w:pPr>
    </w:p>
    <w:p w14:paraId="11DEF55D"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 xml:space="preserve">“Team members”, </w:t>
      </w:r>
      <w:proofErr w:type="gramStart"/>
      <w:r w:rsidRPr="3D7D362D">
        <w:rPr>
          <w:rFonts w:ascii="Arial" w:eastAsia="Arial" w:hAnsi="Arial" w:cs="Arial"/>
          <w:color w:val="000000" w:themeColor="text1"/>
        </w:rPr>
        <w:t>i.e.</w:t>
      </w:r>
      <w:proofErr w:type="gramEnd"/>
      <w:r w:rsidRPr="3D7D362D">
        <w:rPr>
          <w:rFonts w:ascii="Arial" w:eastAsia="Arial" w:hAnsi="Arial" w:cs="Arial"/>
          <w:color w:val="000000" w:themeColor="text1"/>
        </w:rPr>
        <w:t xml:space="preserve"> officers and employees of organisations other than the LGA, who have volunteered with the LGA for the purpose of delivering a specific council’s Cyber 360</w:t>
      </w:r>
    </w:p>
    <w:p w14:paraId="3177AE74" w14:textId="77777777" w:rsidR="00886D89" w:rsidRDefault="00886D89" w:rsidP="00886D89">
      <w:pPr>
        <w:spacing w:after="0" w:line="240" w:lineRule="auto"/>
        <w:ind w:left="360"/>
        <w:rPr>
          <w:rFonts w:ascii="Arial" w:eastAsia="Arial" w:hAnsi="Arial" w:cs="Arial"/>
          <w:color w:val="000000" w:themeColor="text1"/>
        </w:rPr>
      </w:pPr>
    </w:p>
    <w:p w14:paraId="576C5E6C" w14:textId="77777777" w:rsidR="00886D89" w:rsidRDefault="00886D89" w:rsidP="00886D89">
      <w:pPr>
        <w:pStyle w:val="ListParagraph"/>
        <w:numPr>
          <w:ilvl w:val="1"/>
          <w:numId w:val="29"/>
        </w:numPr>
        <w:spacing w:after="0" w:line="240" w:lineRule="auto"/>
        <w:rPr>
          <w:rFonts w:ascii="Arial" w:eastAsia="Arial" w:hAnsi="Arial" w:cs="Arial"/>
          <w:color w:val="000000" w:themeColor="text1"/>
        </w:rPr>
      </w:pPr>
      <w:r w:rsidRPr="3D7D362D">
        <w:rPr>
          <w:rFonts w:ascii="Arial" w:eastAsia="Arial" w:hAnsi="Arial" w:cs="Arial"/>
          <w:color w:val="000000" w:themeColor="text1"/>
        </w:rPr>
        <w:t xml:space="preserve">Central Government – this includes all Central Government departments (inclusive of both the Department for Levelling Up Housing and Communities and the Cabinet Office) and central government agencies (inclusive of both GCHQ and the NCSC). </w:t>
      </w:r>
      <w:r>
        <w:br/>
      </w:r>
    </w:p>
    <w:p w14:paraId="3D85DFF2" w14:textId="0D1C06B1" w:rsidR="006A4B95" w:rsidRPr="00EF3ED9" w:rsidRDefault="006A4B95" w:rsidP="006A4B95">
      <w:pPr>
        <w:pStyle w:val="Heading2"/>
        <w:numPr>
          <w:ilvl w:val="0"/>
          <w:numId w:val="29"/>
        </w:numPr>
        <w:rPr>
          <w:rFonts w:ascii="Arial" w:hAnsi="Arial" w:cs="Arial"/>
          <w:bCs/>
        </w:rPr>
      </w:pPr>
      <w:r>
        <w:rPr>
          <w:rFonts w:ascii="Arial" w:hAnsi="Arial" w:cs="Arial"/>
        </w:rPr>
        <w:t xml:space="preserve">Confidential </w:t>
      </w:r>
      <w:r w:rsidR="008D226F">
        <w:rPr>
          <w:rFonts w:ascii="Arial" w:hAnsi="Arial" w:cs="Arial"/>
        </w:rPr>
        <w:t>i</w:t>
      </w:r>
      <w:r>
        <w:rPr>
          <w:rFonts w:ascii="Arial" w:hAnsi="Arial" w:cs="Arial"/>
        </w:rPr>
        <w:t>nformation</w:t>
      </w:r>
    </w:p>
    <w:p w14:paraId="0D9B647D" w14:textId="77777777" w:rsidR="00886D89" w:rsidRDefault="00886D89" w:rsidP="00886D89">
      <w:pPr>
        <w:pStyle w:val="ListParagraph"/>
        <w:spacing w:after="0" w:line="240" w:lineRule="auto"/>
        <w:ind w:left="360"/>
        <w:rPr>
          <w:rFonts w:ascii="Arial" w:eastAsia="Arial" w:hAnsi="Arial" w:cs="Arial"/>
          <w:color w:val="000000" w:themeColor="text1"/>
        </w:rPr>
      </w:pPr>
    </w:p>
    <w:p w14:paraId="1D6AC895" w14:textId="77777777" w:rsidR="00886D89" w:rsidRDefault="00886D89" w:rsidP="00886D89">
      <w:pPr>
        <w:pStyle w:val="ListParagraph"/>
        <w:numPr>
          <w:ilvl w:val="1"/>
          <w:numId w:val="29"/>
        </w:numPr>
        <w:tabs>
          <w:tab w:val="num" w:pos="720"/>
        </w:tabs>
        <w:spacing w:before="280" w:after="0" w:line="240" w:lineRule="auto"/>
        <w:jc w:val="both"/>
        <w:rPr>
          <w:rFonts w:ascii="Arial" w:eastAsia="Arial" w:hAnsi="Arial" w:cs="Arial"/>
          <w:color w:val="000000" w:themeColor="text1"/>
        </w:rPr>
      </w:pPr>
      <w:r w:rsidRPr="009B6F9A">
        <w:rPr>
          <w:rStyle w:val="DefTerm"/>
          <w:b w:val="0"/>
          <w:bCs w:val="0"/>
        </w:rPr>
        <w:t>Confidential Information</w:t>
      </w:r>
      <w:r w:rsidRPr="3D7D362D">
        <w:rPr>
          <w:rFonts w:ascii="Arial" w:eastAsia="Arial" w:hAnsi="Arial" w:cs="Arial"/>
          <w:color w:val="000000" w:themeColor="text1"/>
        </w:rPr>
        <w:t xml:space="preserve"> means information relating to the council’s Cyber 360 which the council or its representatives directly or indirectly disclose, or make available, to the LGA, its representatives, or its team members. </w:t>
      </w:r>
    </w:p>
    <w:p w14:paraId="249DC64F" w14:textId="77777777" w:rsidR="00886D89" w:rsidRDefault="00886D89" w:rsidP="00886D89">
      <w:pPr>
        <w:pStyle w:val="ListParagraph"/>
        <w:spacing w:before="280" w:after="0" w:line="240" w:lineRule="auto"/>
        <w:ind w:left="360"/>
        <w:jc w:val="both"/>
        <w:rPr>
          <w:rFonts w:ascii="Arial" w:eastAsia="Arial" w:hAnsi="Arial" w:cs="Arial"/>
          <w:color w:val="000000" w:themeColor="text1"/>
        </w:rPr>
      </w:pPr>
    </w:p>
    <w:p w14:paraId="53CD97CB" w14:textId="77777777" w:rsidR="00886D89" w:rsidRPr="009B6F9A" w:rsidRDefault="00886D89" w:rsidP="00886D89">
      <w:pPr>
        <w:pStyle w:val="ListParagraph"/>
        <w:numPr>
          <w:ilvl w:val="1"/>
          <w:numId w:val="29"/>
        </w:numPr>
        <w:tabs>
          <w:tab w:val="num" w:pos="720"/>
        </w:tabs>
        <w:spacing w:before="280" w:after="0" w:line="240" w:lineRule="auto"/>
        <w:jc w:val="both"/>
        <w:rPr>
          <w:rStyle w:val="DefTerm"/>
          <w:b w:val="0"/>
          <w:bCs w:val="0"/>
        </w:rPr>
      </w:pPr>
      <w:r w:rsidRPr="009B6F9A">
        <w:rPr>
          <w:rStyle w:val="DefTerm"/>
          <w:b w:val="0"/>
          <w:bCs w:val="0"/>
        </w:rPr>
        <w:t>This does not include:</w:t>
      </w:r>
    </w:p>
    <w:p w14:paraId="11453172" w14:textId="77777777" w:rsidR="00886D89" w:rsidRPr="009B6F9A" w:rsidRDefault="00886D89" w:rsidP="00886D89">
      <w:pPr>
        <w:pStyle w:val="ListParagraph"/>
        <w:numPr>
          <w:ilvl w:val="2"/>
          <w:numId w:val="29"/>
        </w:numPr>
        <w:spacing w:before="280" w:after="0" w:line="240" w:lineRule="auto"/>
        <w:jc w:val="both"/>
        <w:rPr>
          <w:rStyle w:val="DefTerm"/>
          <w:b w:val="0"/>
          <w:bCs w:val="0"/>
        </w:rPr>
      </w:pPr>
      <w:r w:rsidRPr="009B6F9A">
        <w:rPr>
          <w:rStyle w:val="DefTerm"/>
          <w:b w:val="0"/>
          <w:bCs w:val="0"/>
        </w:rPr>
        <w:t>anonymised, non-attributable information on cyber security issues or insights shared by and common to multiple local authorities</w:t>
      </w:r>
    </w:p>
    <w:p w14:paraId="2686AF11" w14:textId="77777777" w:rsidR="00886D89" w:rsidRPr="009B6F9A" w:rsidRDefault="00886D89" w:rsidP="00886D89">
      <w:pPr>
        <w:pStyle w:val="ListParagraph"/>
        <w:numPr>
          <w:ilvl w:val="2"/>
          <w:numId w:val="29"/>
        </w:numPr>
        <w:spacing w:before="280" w:after="0" w:line="240" w:lineRule="auto"/>
        <w:jc w:val="both"/>
        <w:rPr>
          <w:rStyle w:val="DefTerm"/>
          <w:b w:val="0"/>
          <w:bCs w:val="0"/>
        </w:rPr>
      </w:pPr>
      <w:r w:rsidRPr="009B6F9A">
        <w:rPr>
          <w:rStyle w:val="DefTerm"/>
          <w:b w:val="0"/>
          <w:bCs w:val="0"/>
        </w:rPr>
        <w:lastRenderedPageBreak/>
        <w:t>information which has been made publicly available by the council participating in the Cyber 360.</w:t>
      </w:r>
    </w:p>
    <w:p w14:paraId="17F6F20D" w14:textId="77777777" w:rsidR="00886D89" w:rsidRPr="009B6F9A" w:rsidRDefault="00886D89" w:rsidP="00886D89">
      <w:pPr>
        <w:pStyle w:val="ListParagraph"/>
        <w:numPr>
          <w:ilvl w:val="2"/>
          <w:numId w:val="29"/>
        </w:numPr>
        <w:spacing w:before="280" w:after="0" w:line="240" w:lineRule="auto"/>
        <w:jc w:val="both"/>
        <w:rPr>
          <w:rStyle w:val="DefTerm"/>
          <w:b w:val="0"/>
          <w:bCs w:val="0"/>
        </w:rPr>
      </w:pPr>
      <w:r w:rsidRPr="009B6F9A">
        <w:rPr>
          <w:rStyle w:val="DefTerm"/>
          <w:b w:val="0"/>
          <w:bCs w:val="0"/>
        </w:rPr>
        <w:t>The name of the council participating in the Cyber 360, which the LGA reserves the right to publicly share for marketing purposes</w:t>
      </w:r>
    </w:p>
    <w:p w14:paraId="77B08C26" w14:textId="6FB64353" w:rsidR="00886D89" w:rsidRDefault="00886D89" w:rsidP="00886D89">
      <w:pPr>
        <w:pStyle w:val="ListParagraph"/>
        <w:numPr>
          <w:ilvl w:val="2"/>
          <w:numId w:val="29"/>
        </w:numPr>
        <w:spacing w:before="280" w:after="0" w:line="240" w:lineRule="auto"/>
        <w:jc w:val="both"/>
        <w:rPr>
          <w:rStyle w:val="DefTerm"/>
          <w:b w:val="0"/>
          <w:bCs w:val="0"/>
        </w:rPr>
      </w:pPr>
      <w:r w:rsidRPr="009B6F9A">
        <w:rPr>
          <w:rStyle w:val="DefTerm"/>
          <w:b w:val="0"/>
          <w:bCs w:val="0"/>
        </w:rPr>
        <w:t>Attributed feedback relating to the council’s experience of the Cyber 360, where the council or its officers, employees or representatives have indicated that this feedback can be used for marketing purposes</w:t>
      </w:r>
    </w:p>
    <w:p w14:paraId="62B11514" w14:textId="77EDA490" w:rsidR="008D226F" w:rsidRPr="008D226F" w:rsidRDefault="008D226F" w:rsidP="008775EA">
      <w:pPr>
        <w:pStyle w:val="Heading2"/>
        <w:numPr>
          <w:ilvl w:val="0"/>
          <w:numId w:val="29"/>
        </w:numPr>
        <w:rPr>
          <w:rFonts w:ascii="Arial" w:hAnsi="Arial" w:cs="Arial"/>
          <w:bCs/>
        </w:rPr>
      </w:pPr>
      <w:r>
        <w:rPr>
          <w:rFonts w:ascii="Arial" w:hAnsi="Arial" w:cs="Arial"/>
        </w:rPr>
        <w:t>Confidentiality principles</w:t>
      </w:r>
    </w:p>
    <w:p w14:paraId="2937F9A6" w14:textId="77777777" w:rsidR="00886D89" w:rsidRPr="00E676F0" w:rsidRDefault="00886D89" w:rsidP="00886D89">
      <w:pPr>
        <w:pStyle w:val="ListParagraph"/>
        <w:numPr>
          <w:ilvl w:val="1"/>
          <w:numId w:val="29"/>
        </w:numPr>
        <w:rPr>
          <w:rFonts w:ascii="Arial" w:hAnsi="Arial" w:cs="Arial"/>
          <w:b/>
          <w:bCs/>
        </w:rPr>
      </w:pPr>
      <w:r w:rsidRPr="00E676F0">
        <w:rPr>
          <w:rFonts w:ascii="Arial" w:hAnsi="Arial" w:cs="Arial"/>
        </w:rPr>
        <w:t>In return for the council making Confidential Information available to the LGA and team members, the following principles will apply:</w:t>
      </w:r>
    </w:p>
    <w:p w14:paraId="63711F8F"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Information about the individual performance of individual councils will not be shared with other councils, and any reference to individual performance will be anonymised unless specific permission is given by the council.</w:t>
      </w:r>
    </w:p>
    <w:p w14:paraId="05D48B04"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 xml:space="preserve">The LGA reserves the right to share Confidential Information with Central Government. Beyond this, the LGA and team members will not share Confidential information in whole or in part to any person or organisation, except as expressly permitted by the council </w:t>
      </w:r>
    </w:p>
    <w:p w14:paraId="45E5D8AB"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Confidential Information will be stored on secure Teams sites which will be administered by the LGA and accessible only to the LGA and team members. Additionally, Confidential Information will be encrypted in line with National Cyber Security Centre (NCSC) good practice with a password unique to the council.</w:t>
      </w:r>
    </w:p>
    <w:p w14:paraId="1DB5E526"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 xml:space="preserve">The council can share the report from the council’s Cyber 360 with its stakeholders in any way that it sees fit. </w:t>
      </w:r>
    </w:p>
    <w:p w14:paraId="6624B227"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Confidential Information will be held by the LGA and team members for one month after the LGA receives written confirmation from the council that they have approved the final report. Beyond this point, the LGA will continue to hold the final report, which will be stored on a secure Teams site and encrypted by a password which is unique and aligns with NCSC good practice.</w:t>
      </w:r>
    </w:p>
    <w:p w14:paraId="28D369B8"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If requested by the LGA at any time, confidential information held by team members will be deleted.</w:t>
      </w:r>
    </w:p>
    <w:p w14:paraId="518B92BB" w14:textId="77777777" w:rsidR="00886D89" w:rsidRPr="00E676F0" w:rsidRDefault="00886D89" w:rsidP="00886D89">
      <w:pPr>
        <w:pStyle w:val="ListParagraph"/>
        <w:numPr>
          <w:ilvl w:val="2"/>
          <w:numId w:val="29"/>
        </w:numPr>
        <w:rPr>
          <w:rFonts w:ascii="Arial" w:hAnsi="Arial" w:cs="Arial"/>
          <w:b/>
          <w:bCs/>
        </w:rPr>
      </w:pPr>
      <w:r w:rsidRPr="00E676F0">
        <w:rPr>
          <w:rFonts w:ascii="Arial" w:eastAsia="Arial" w:hAnsi="Arial" w:cs="Arial"/>
        </w:rPr>
        <w:t xml:space="preserve">The above principles will apply immediately following confirmation by electronic signature from the council that they agree to the terms of this agreement. </w:t>
      </w:r>
    </w:p>
    <w:p w14:paraId="71239D05" w14:textId="35DA9D7E" w:rsidR="008D226F" w:rsidRPr="00EF3ED9" w:rsidRDefault="008D226F" w:rsidP="008D226F">
      <w:pPr>
        <w:pStyle w:val="Heading2"/>
        <w:numPr>
          <w:ilvl w:val="0"/>
          <w:numId w:val="29"/>
        </w:numPr>
        <w:rPr>
          <w:rFonts w:ascii="Arial" w:hAnsi="Arial" w:cs="Arial"/>
          <w:bCs/>
        </w:rPr>
      </w:pPr>
      <w:r>
        <w:rPr>
          <w:rFonts w:ascii="Arial" w:hAnsi="Arial" w:cs="Arial"/>
        </w:rPr>
        <w:t>Personal data</w:t>
      </w:r>
    </w:p>
    <w:p w14:paraId="0B62ECC0" w14:textId="77777777" w:rsidR="00886D89" w:rsidRDefault="00886D89" w:rsidP="00886D89">
      <w:pPr>
        <w:pStyle w:val="ListParagraph"/>
        <w:ind w:left="360"/>
        <w:rPr>
          <w:rFonts w:ascii="Arial" w:hAnsi="Arial" w:cs="Arial"/>
        </w:rPr>
      </w:pPr>
    </w:p>
    <w:p w14:paraId="6D212EEE" w14:textId="77777777" w:rsidR="00886D89" w:rsidRDefault="00886D89" w:rsidP="00886D89">
      <w:pPr>
        <w:pStyle w:val="ListParagraph"/>
        <w:numPr>
          <w:ilvl w:val="1"/>
          <w:numId w:val="29"/>
        </w:numPr>
        <w:rPr>
          <w:rFonts w:ascii="Arial" w:hAnsi="Arial" w:cs="Arial"/>
        </w:rPr>
      </w:pPr>
      <w:r w:rsidRPr="00E676F0">
        <w:rPr>
          <w:rFonts w:ascii="Arial" w:hAnsi="Arial" w:cs="Arial"/>
        </w:rPr>
        <w:t>With regards Confidential Information that consists of Shared Personal Data, the LGA will comply with the obligations in the Data Protection Act 2018.</w:t>
      </w:r>
    </w:p>
    <w:p w14:paraId="2D124E9B" w14:textId="77777777" w:rsidR="00886D89" w:rsidRPr="00E676F0" w:rsidRDefault="00886D89" w:rsidP="00886D89">
      <w:pPr>
        <w:pStyle w:val="ListParagraph"/>
        <w:ind w:left="360"/>
        <w:rPr>
          <w:rFonts w:ascii="Arial" w:hAnsi="Arial" w:cs="Arial"/>
        </w:rPr>
      </w:pPr>
    </w:p>
    <w:p w14:paraId="325E6AC0" w14:textId="77777777" w:rsidR="00886D89" w:rsidRPr="00E676F0" w:rsidRDefault="00886D89" w:rsidP="00886D89">
      <w:pPr>
        <w:pStyle w:val="ListParagraph"/>
        <w:numPr>
          <w:ilvl w:val="1"/>
          <w:numId w:val="29"/>
        </w:numPr>
        <w:rPr>
          <w:rFonts w:ascii="Arial" w:hAnsi="Arial" w:cs="Arial"/>
        </w:rPr>
      </w:pPr>
      <w:r w:rsidRPr="00E676F0">
        <w:rPr>
          <w:rFonts w:ascii="Arial" w:hAnsi="Arial" w:cs="Arial"/>
        </w:rPr>
        <w:t xml:space="preserve">Personal data will only be processed for the purpose of delivering the council’s Cyber 360 and associated report. </w:t>
      </w:r>
    </w:p>
    <w:p w14:paraId="6B320471" w14:textId="0C68A51D" w:rsidR="00886D89" w:rsidRDefault="00886D89" w:rsidP="00886D89">
      <w:pPr>
        <w:spacing w:line="360" w:lineRule="auto"/>
        <w:rPr>
          <w:rFonts w:ascii="Arial" w:eastAsia="Arial" w:hAnsi="Arial" w:cs="Arial"/>
          <w:color w:val="000000" w:themeColor="text1"/>
        </w:rPr>
      </w:pPr>
    </w:p>
    <w:p w14:paraId="2592F06D" w14:textId="1ED8B27B" w:rsidR="00886D89" w:rsidRDefault="00886D89" w:rsidP="00886D89">
      <w:pPr>
        <w:spacing w:line="360" w:lineRule="auto"/>
        <w:rPr>
          <w:rFonts w:ascii="Arial" w:eastAsia="Arial" w:hAnsi="Arial" w:cs="Arial"/>
          <w:color w:val="000000" w:themeColor="text1"/>
        </w:rPr>
      </w:pPr>
    </w:p>
    <w:p w14:paraId="7A43EC00" w14:textId="77777777" w:rsidR="008D226F" w:rsidRDefault="008D226F" w:rsidP="00886D89">
      <w:pPr>
        <w:spacing w:line="360" w:lineRule="auto"/>
        <w:rPr>
          <w:rFonts w:ascii="Arial" w:eastAsia="Arial" w:hAnsi="Arial" w:cs="Arial"/>
          <w:color w:val="000000" w:themeColor="text1"/>
        </w:rPr>
      </w:pPr>
    </w:p>
    <w:tbl>
      <w:tblPr>
        <w:tblW w:w="0" w:type="auto"/>
        <w:tblLayout w:type="fixed"/>
        <w:tblLook w:val="0000" w:firstRow="0" w:lastRow="0" w:firstColumn="0" w:lastColumn="0" w:noHBand="0" w:noVBand="0"/>
      </w:tblPr>
      <w:tblGrid>
        <w:gridCol w:w="3674"/>
        <w:gridCol w:w="5341"/>
      </w:tblGrid>
      <w:tr w:rsidR="00886D89" w14:paraId="74A78009" w14:textId="77777777" w:rsidTr="000B20A5">
        <w:trPr>
          <w:trHeight w:val="300"/>
        </w:trPr>
        <w:tc>
          <w:tcPr>
            <w:tcW w:w="9015" w:type="dxa"/>
            <w:gridSpan w:val="2"/>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78E141D5"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lastRenderedPageBreak/>
              <w:t>Signed by person authorised to sign on behalf of Improvement and Development Agency</w:t>
            </w:r>
          </w:p>
        </w:tc>
      </w:tr>
      <w:tr w:rsidR="00886D89" w14:paraId="0543E129" w14:textId="77777777" w:rsidTr="000B20A5">
        <w:trPr>
          <w:trHeight w:val="300"/>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8E7DC9E"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Date</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2078345" w14:textId="77777777" w:rsidR="00886D89" w:rsidRDefault="00886D89" w:rsidP="000B20A5">
            <w:pPr>
              <w:widowControl w:val="0"/>
              <w:tabs>
                <w:tab w:val="left" w:pos="567"/>
              </w:tabs>
              <w:spacing w:after="0" w:line="360" w:lineRule="auto"/>
              <w:rPr>
                <w:rFonts w:ascii="Arial" w:eastAsia="Arial" w:hAnsi="Arial" w:cs="Arial"/>
              </w:rPr>
            </w:pPr>
          </w:p>
        </w:tc>
      </w:tr>
      <w:tr w:rsidR="00886D89" w14:paraId="605AF776" w14:textId="77777777" w:rsidTr="000B20A5">
        <w:trPr>
          <w:trHeight w:val="300"/>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821955F"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Signature</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B6C2F2F" w14:textId="77777777" w:rsidR="00886D89" w:rsidRDefault="00886D89" w:rsidP="000B20A5">
            <w:pPr>
              <w:tabs>
                <w:tab w:val="left" w:pos="567"/>
              </w:tabs>
              <w:spacing w:line="360" w:lineRule="auto"/>
              <w:rPr>
                <w:rFonts w:ascii="Arial" w:eastAsia="Arial" w:hAnsi="Arial" w:cs="Arial"/>
              </w:rPr>
            </w:pPr>
            <w:r>
              <w:rPr>
                <w:noProof/>
              </w:rPr>
              <w:drawing>
                <wp:inline distT="0" distB="0" distL="0" distR="0" wp14:anchorId="28130100" wp14:editId="7C1A2EE5">
                  <wp:extent cx="1914525" cy="504825"/>
                  <wp:effectExtent l="0" t="0" r="0" b="0"/>
                  <wp:docPr id="511952584" name="Picture 51195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525" cy="504825"/>
                          </a:xfrm>
                          <a:prstGeom prst="rect">
                            <a:avLst/>
                          </a:prstGeom>
                        </pic:spPr>
                      </pic:pic>
                    </a:graphicData>
                  </a:graphic>
                </wp:inline>
              </w:drawing>
            </w:r>
          </w:p>
        </w:tc>
      </w:tr>
      <w:tr w:rsidR="00886D89" w14:paraId="03B701F5" w14:textId="77777777" w:rsidTr="000B20A5">
        <w:trPr>
          <w:trHeight w:val="300"/>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CD45E75"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Name (please print)</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A387A42"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Jamie Cross</w:t>
            </w:r>
          </w:p>
        </w:tc>
      </w:tr>
      <w:tr w:rsidR="00886D89" w14:paraId="6038DD2B" w14:textId="77777777" w:rsidTr="000B20A5">
        <w:trPr>
          <w:trHeight w:val="375"/>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ED2CE86"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Position in IDEA</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849BF34"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Programme Manager – Bespoke Cyber Support</w:t>
            </w:r>
          </w:p>
        </w:tc>
      </w:tr>
    </w:tbl>
    <w:p w14:paraId="0089AC11" w14:textId="77777777" w:rsidR="00886D89" w:rsidRDefault="00886D89" w:rsidP="00886D89">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eastAsia="Arial" w:hAnsi="Arial" w:cs="Arial"/>
          <w:color w:val="000000" w:themeColor="text1"/>
        </w:rPr>
      </w:pPr>
    </w:p>
    <w:p w14:paraId="3C9ABBCD" w14:textId="77777777" w:rsidR="00886D89" w:rsidRDefault="00886D89" w:rsidP="00886D89">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eastAsia="Arial" w:hAnsi="Arial" w:cs="Arial"/>
          <w:color w:val="000000" w:themeColor="text1"/>
        </w:rPr>
      </w:pPr>
    </w:p>
    <w:tbl>
      <w:tblPr>
        <w:tblW w:w="0" w:type="auto"/>
        <w:tblLayout w:type="fixed"/>
        <w:tblLook w:val="0000" w:firstRow="0" w:lastRow="0" w:firstColumn="0" w:lastColumn="0" w:noHBand="0" w:noVBand="0"/>
      </w:tblPr>
      <w:tblGrid>
        <w:gridCol w:w="3674"/>
        <w:gridCol w:w="5341"/>
      </w:tblGrid>
      <w:tr w:rsidR="00886D89" w14:paraId="49020D3D" w14:textId="77777777" w:rsidTr="000B20A5">
        <w:trPr>
          <w:trHeight w:val="255"/>
        </w:trPr>
        <w:tc>
          <w:tcPr>
            <w:tcW w:w="9015" w:type="dxa"/>
            <w:gridSpan w:val="2"/>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17238716"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Signed by a person authorised to sign on behalf of the Recipient</w:t>
            </w:r>
          </w:p>
        </w:tc>
      </w:tr>
      <w:tr w:rsidR="00886D89" w14:paraId="1654C799" w14:textId="77777777" w:rsidTr="000B20A5">
        <w:trPr>
          <w:trHeight w:val="255"/>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6EC2CA7A"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Date</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41DEAB0C" w14:textId="77777777" w:rsidR="00886D89" w:rsidRDefault="00886D89" w:rsidP="000B20A5">
            <w:pPr>
              <w:tabs>
                <w:tab w:val="left" w:pos="567"/>
              </w:tabs>
              <w:spacing w:line="360" w:lineRule="auto"/>
              <w:rPr>
                <w:rFonts w:ascii="Arial" w:eastAsia="Arial" w:hAnsi="Arial" w:cs="Arial"/>
              </w:rPr>
            </w:pPr>
          </w:p>
        </w:tc>
      </w:tr>
      <w:tr w:rsidR="00886D89" w14:paraId="5677F415" w14:textId="77777777" w:rsidTr="000B20A5">
        <w:trPr>
          <w:trHeight w:val="255"/>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4D7A030F"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Signature</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CD4456B" w14:textId="77777777" w:rsidR="00886D89" w:rsidRDefault="00886D89" w:rsidP="000B20A5">
            <w:pPr>
              <w:tabs>
                <w:tab w:val="left" w:pos="567"/>
              </w:tabs>
              <w:spacing w:line="360" w:lineRule="auto"/>
              <w:rPr>
                <w:rFonts w:ascii="Arial" w:eastAsia="Arial" w:hAnsi="Arial" w:cs="Arial"/>
              </w:rPr>
            </w:pPr>
          </w:p>
        </w:tc>
      </w:tr>
      <w:tr w:rsidR="00886D89" w14:paraId="346ABF2B" w14:textId="77777777" w:rsidTr="000B20A5">
        <w:trPr>
          <w:trHeight w:val="255"/>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2DBBE24"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Name (please print)</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531A563A" w14:textId="77777777" w:rsidR="00886D89" w:rsidRDefault="00886D89" w:rsidP="000B20A5">
            <w:pPr>
              <w:tabs>
                <w:tab w:val="left" w:pos="567"/>
              </w:tabs>
              <w:spacing w:line="360" w:lineRule="auto"/>
              <w:rPr>
                <w:rFonts w:ascii="Arial" w:eastAsia="Arial" w:hAnsi="Arial" w:cs="Arial"/>
              </w:rPr>
            </w:pPr>
          </w:p>
        </w:tc>
      </w:tr>
      <w:tr w:rsidR="00886D89" w14:paraId="208375DE" w14:textId="77777777" w:rsidTr="000B20A5">
        <w:trPr>
          <w:trHeight w:val="240"/>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7E34B520"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Name of organisation</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47158B07" w14:textId="77777777" w:rsidR="00886D89" w:rsidRDefault="00886D89" w:rsidP="000B20A5">
            <w:pPr>
              <w:tabs>
                <w:tab w:val="left" w:pos="567"/>
              </w:tabs>
              <w:spacing w:line="360" w:lineRule="auto"/>
              <w:rPr>
                <w:rFonts w:ascii="Arial" w:eastAsia="Arial" w:hAnsi="Arial" w:cs="Arial"/>
              </w:rPr>
            </w:pPr>
          </w:p>
        </w:tc>
      </w:tr>
      <w:tr w:rsidR="00886D89" w14:paraId="1D4DB333" w14:textId="77777777" w:rsidTr="000B20A5">
        <w:trPr>
          <w:trHeight w:val="210"/>
        </w:trPr>
        <w:tc>
          <w:tcPr>
            <w:tcW w:w="3674"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6E4D95D2" w14:textId="77777777" w:rsidR="00886D89" w:rsidRDefault="00886D89" w:rsidP="000B20A5">
            <w:pPr>
              <w:tabs>
                <w:tab w:val="left" w:pos="567"/>
              </w:tabs>
              <w:spacing w:line="360" w:lineRule="auto"/>
              <w:rPr>
                <w:rFonts w:ascii="Arial" w:eastAsia="Arial" w:hAnsi="Arial" w:cs="Arial"/>
              </w:rPr>
            </w:pPr>
            <w:r w:rsidRPr="3D7D362D">
              <w:rPr>
                <w:rFonts w:ascii="Arial" w:eastAsia="Arial" w:hAnsi="Arial" w:cs="Arial"/>
              </w:rPr>
              <w:t>Position in organisation</w:t>
            </w:r>
          </w:p>
        </w:tc>
        <w:tc>
          <w:tcPr>
            <w:tcW w:w="5341" w:type="dxa"/>
            <w:tcBorders>
              <w:top w:val="single" w:sz="6" w:space="0" w:color="8DB3E2"/>
              <w:left w:val="single" w:sz="6" w:space="0" w:color="8DB3E2"/>
              <w:bottom w:val="single" w:sz="6" w:space="0" w:color="8DB3E2"/>
              <w:right w:val="single" w:sz="6" w:space="0" w:color="8DB3E2"/>
            </w:tcBorders>
            <w:tcMar>
              <w:top w:w="75" w:type="dxa"/>
              <w:left w:w="75" w:type="dxa"/>
              <w:bottom w:w="75" w:type="dxa"/>
              <w:right w:w="75" w:type="dxa"/>
            </w:tcMar>
            <w:vAlign w:val="center"/>
          </w:tcPr>
          <w:p w14:paraId="317980C4" w14:textId="77777777" w:rsidR="00886D89" w:rsidRDefault="00886D89" w:rsidP="000B20A5">
            <w:pPr>
              <w:tabs>
                <w:tab w:val="left" w:pos="567"/>
              </w:tabs>
              <w:spacing w:line="360" w:lineRule="auto"/>
              <w:rPr>
                <w:rFonts w:ascii="Arial" w:eastAsia="Arial" w:hAnsi="Arial" w:cs="Arial"/>
              </w:rPr>
            </w:pPr>
          </w:p>
        </w:tc>
      </w:tr>
    </w:tbl>
    <w:p w14:paraId="48E076C1" w14:textId="77777777" w:rsidR="00886D89" w:rsidRDefault="00886D89" w:rsidP="00886D89"/>
    <w:p w14:paraId="1BE254E4" w14:textId="502D3650" w:rsidR="00B15CF5" w:rsidRPr="00AC3650" w:rsidRDefault="00B15CF5" w:rsidP="00AC3650"/>
    <w:sectPr w:rsidR="00B15CF5" w:rsidRPr="00AC3650" w:rsidSect="00100350">
      <w:footerReference w:type="even" r:id="rId12"/>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5EF4" w14:textId="77777777" w:rsidR="00886D89" w:rsidRDefault="00886D89" w:rsidP="0052129E">
      <w:r>
        <w:separator/>
      </w:r>
    </w:p>
  </w:endnote>
  <w:endnote w:type="continuationSeparator" w:id="0">
    <w:p w14:paraId="03B4DF0C" w14:textId="77777777" w:rsidR="00886D89" w:rsidRDefault="00886D89" w:rsidP="0052129E">
      <w:r>
        <w:continuationSeparator/>
      </w:r>
    </w:p>
  </w:endnote>
  <w:endnote w:type="continuationNotice" w:id="1">
    <w:p w14:paraId="679B0CCD" w14:textId="77777777" w:rsidR="00886D89" w:rsidRDefault="00886D89"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B1A7" w14:textId="77777777" w:rsidR="008B5701" w:rsidRDefault="008B5701" w:rsidP="0052129E"/>
  <w:p w14:paraId="41CC1C80"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758F" w14:textId="77777777" w:rsidR="00886D89" w:rsidRDefault="00886D89" w:rsidP="0052129E">
      <w:r>
        <w:separator/>
      </w:r>
    </w:p>
  </w:footnote>
  <w:footnote w:type="continuationSeparator" w:id="0">
    <w:p w14:paraId="77AEA003" w14:textId="77777777" w:rsidR="00886D89" w:rsidRDefault="00886D89" w:rsidP="0052129E">
      <w:r>
        <w:continuationSeparator/>
      </w:r>
    </w:p>
  </w:footnote>
  <w:footnote w:type="continuationNotice" w:id="1">
    <w:p w14:paraId="33792849" w14:textId="77777777" w:rsidR="00886D89" w:rsidRDefault="00886D89"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26FF4"/>
    <w:multiLevelType w:val="multilevel"/>
    <w:tmpl w:val="EAE8553A"/>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360" w:hanging="360"/>
      </w:pPr>
      <w:rPr>
        <w:rFonts w:hint="default"/>
        <w:b w:val="0"/>
        <w:bCs w:val="0"/>
      </w:rPr>
    </w:lvl>
    <w:lvl w:ilvl="2">
      <w:start w:val="1"/>
      <w:numFmt w:val="lowerRoman"/>
      <w:lvlText w:val="%3."/>
      <w:lvlJc w:val="right"/>
      <w:pPr>
        <w:ind w:left="1314"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2"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6D3DB0"/>
    <w:multiLevelType w:val="multilevel"/>
    <w:tmpl w:val="EAE8553A"/>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360" w:hanging="360"/>
      </w:pPr>
      <w:rPr>
        <w:rFonts w:hint="default"/>
        <w:b w:val="0"/>
        <w:bCs w:val="0"/>
      </w:rPr>
    </w:lvl>
    <w:lvl w:ilvl="2">
      <w:start w:val="1"/>
      <w:numFmt w:val="lowerRoman"/>
      <w:lvlText w:val="%3."/>
      <w:lvlJc w:val="right"/>
      <w:pPr>
        <w:ind w:left="1314"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59368A"/>
    <w:multiLevelType w:val="hybridMultilevel"/>
    <w:tmpl w:val="17B82ECE"/>
    <w:lvl w:ilvl="0" w:tplc="1FD82004">
      <w:start w:val="1"/>
      <w:numFmt w:val="bullet"/>
      <w:lvlText w:val=""/>
      <w:lvlJc w:val="left"/>
      <w:pPr>
        <w:ind w:left="720" w:hanging="360"/>
      </w:pPr>
      <w:rPr>
        <w:rFonts w:ascii="Symbol" w:hAnsi="Symbol" w:hint="default"/>
      </w:rPr>
    </w:lvl>
    <w:lvl w:ilvl="1" w:tplc="8BA244F4">
      <w:start w:val="1"/>
      <w:numFmt w:val="bullet"/>
      <w:lvlText w:val="o"/>
      <w:lvlJc w:val="left"/>
      <w:pPr>
        <w:ind w:left="1440" w:hanging="360"/>
      </w:pPr>
      <w:rPr>
        <w:rFonts w:ascii="Courier New" w:hAnsi="Courier New" w:hint="default"/>
      </w:rPr>
    </w:lvl>
    <w:lvl w:ilvl="2" w:tplc="C6F40712">
      <w:start w:val="1"/>
      <w:numFmt w:val="bullet"/>
      <w:lvlText w:val=""/>
      <w:lvlJc w:val="left"/>
      <w:pPr>
        <w:ind w:left="2160" w:hanging="360"/>
      </w:pPr>
      <w:rPr>
        <w:rFonts w:ascii="Wingdings" w:hAnsi="Wingdings" w:hint="default"/>
      </w:rPr>
    </w:lvl>
    <w:lvl w:ilvl="3" w:tplc="A788B804">
      <w:start w:val="1"/>
      <w:numFmt w:val="bullet"/>
      <w:lvlText w:val=""/>
      <w:lvlJc w:val="left"/>
      <w:pPr>
        <w:ind w:left="2880" w:hanging="360"/>
      </w:pPr>
      <w:rPr>
        <w:rFonts w:ascii="Symbol" w:hAnsi="Symbol" w:hint="default"/>
      </w:rPr>
    </w:lvl>
    <w:lvl w:ilvl="4" w:tplc="26CA6A7A">
      <w:start w:val="1"/>
      <w:numFmt w:val="bullet"/>
      <w:lvlText w:val="o"/>
      <w:lvlJc w:val="left"/>
      <w:pPr>
        <w:ind w:left="3600" w:hanging="360"/>
      </w:pPr>
      <w:rPr>
        <w:rFonts w:ascii="Courier New" w:hAnsi="Courier New" w:hint="default"/>
      </w:rPr>
    </w:lvl>
    <w:lvl w:ilvl="5" w:tplc="3EA22640">
      <w:start w:val="1"/>
      <w:numFmt w:val="bullet"/>
      <w:lvlText w:val=""/>
      <w:lvlJc w:val="left"/>
      <w:pPr>
        <w:ind w:left="4320" w:hanging="360"/>
      </w:pPr>
      <w:rPr>
        <w:rFonts w:ascii="Wingdings" w:hAnsi="Wingdings" w:hint="default"/>
      </w:rPr>
    </w:lvl>
    <w:lvl w:ilvl="6" w:tplc="E59C4F98">
      <w:start w:val="1"/>
      <w:numFmt w:val="bullet"/>
      <w:lvlText w:val=""/>
      <w:lvlJc w:val="left"/>
      <w:pPr>
        <w:ind w:left="5040" w:hanging="360"/>
      </w:pPr>
      <w:rPr>
        <w:rFonts w:ascii="Symbol" w:hAnsi="Symbol" w:hint="default"/>
      </w:rPr>
    </w:lvl>
    <w:lvl w:ilvl="7" w:tplc="FAE23D16">
      <w:start w:val="1"/>
      <w:numFmt w:val="bullet"/>
      <w:lvlText w:val="o"/>
      <w:lvlJc w:val="left"/>
      <w:pPr>
        <w:ind w:left="5760" w:hanging="360"/>
      </w:pPr>
      <w:rPr>
        <w:rFonts w:ascii="Courier New" w:hAnsi="Courier New" w:hint="default"/>
      </w:rPr>
    </w:lvl>
    <w:lvl w:ilvl="8" w:tplc="BEF68C5A">
      <w:start w:val="1"/>
      <w:numFmt w:val="bullet"/>
      <w:lvlText w:val=""/>
      <w:lvlJc w:val="left"/>
      <w:pPr>
        <w:ind w:left="6480" w:hanging="360"/>
      </w:pPr>
      <w:rPr>
        <w:rFonts w:ascii="Wingdings" w:hAnsi="Wingdings" w:hint="default"/>
      </w:rPr>
    </w:lvl>
  </w:abstractNum>
  <w:abstractNum w:abstractNumId="24"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7"/>
  </w:num>
  <w:num w:numId="3" w16cid:durableId="1540703762">
    <w:abstractNumId w:val="26"/>
  </w:num>
  <w:num w:numId="4" w16cid:durableId="266043126">
    <w:abstractNumId w:val="22"/>
  </w:num>
  <w:num w:numId="5" w16cid:durableId="737870857">
    <w:abstractNumId w:val="16"/>
  </w:num>
  <w:num w:numId="6" w16cid:durableId="864563898">
    <w:abstractNumId w:val="15"/>
  </w:num>
  <w:num w:numId="7" w16cid:durableId="1884904477">
    <w:abstractNumId w:val="18"/>
  </w:num>
  <w:num w:numId="8" w16cid:durableId="63185790">
    <w:abstractNumId w:val="11"/>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0"/>
  </w:num>
  <w:num w:numId="19" w16cid:durableId="1888104346">
    <w:abstractNumId w:val="28"/>
  </w:num>
  <w:num w:numId="20" w16cid:durableId="2125614591">
    <w:abstractNumId w:val="25"/>
  </w:num>
  <w:num w:numId="21" w16cid:durableId="707417768">
    <w:abstractNumId w:val="14"/>
  </w:num>
  <w:num w:numId="22" w16cid:durableId="1433285686">
    <w:abstractNumId w:val="29"/>
  </w:num>
  <w:num w:numId="23" w16cid:durableId="456415534">
    <w:abstractNumId w:val="17"/>
  </w:num>
  <w:num w:numId="24" w16cid:durableId="564144700">
    <w:abstractNumId w:val="21"/>
  </w:num>
  <w:num w:numId="25" w16cid:durableId="726152727">
    <w:abstractNumId w:val="24"/>
  </w:num>
  <w:num w:numId="26" w16cid:durableId="1593781688">
    <w:abstractNumId w:val="12"/>
  </w:num>
  <w:num w:numId="27" w16cid:durableId="1085616124">
    <w:abstractNumId w:val="13"/>
  </w:num>
  <w:num w:numId="28" w16cid:durableId="379986878">
    <w:abstractNumId w:val="23"/>
  </w:num>
  <w:num w:numId="29" w16cid:durableId="1894542409">
    <w:abstractNumId w:val="10"/>
  </w:num>
  <w:num w:numId="30" w16cid:durableId="118116720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89"/>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C2D99"/>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7477A"/>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4B95"/>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86D89"/>
    <w:rsid w:val="008905DD"/>
    <w:rsid w:val="00892ECB"/>
    <w:rsid w:val="008A5A73"/>
    <w:rsid w:val="008B2E69"/>
    <w:rsid w:val="008B5701"/>
    <w:rsid w:val="008C56E5"/>
    <w:rsid w:val="008C7AEC"/>
    <w:rsid w:val="008D226F"/>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B6F9A"/>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0FF4"/>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15E3"/>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C3F70"/>
    <w:rsid w:val="00CE4C06"/>
    <w:rsid w:val="00CF0511"/>
    <w:rsid w:val="00CF22B9"/>
    <w:rsid w:val="00D244F9"/>
    <w:rsid w:val="00D24F63"/>
    <w:rsid w:val="00D30BBE"/>
    <w:rsid w:val="00D35E87"/>
    <w:rsid w:val="00D51669"/>
    <w:rsid w:val="00D57567"/>
    <w:rsid w:val="00D64C73"/>
    <w:rsid w:val="00D70FE5"/>
    <w:rsid w:val="00D76D52"/>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EF3ED9"/>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196B"/>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5CB25"/>
  <w14:defaultImageDpi w14:val="330"/>
  <w15:chartTrackingRefBased/>
  <w15:docId w15:val="{7829B443-E20B-42C5-8177-A9A76362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886D89"/>
    <w:pPr>
      <w:spacing w:after="160" w:line="259" w:lineRule="auto"/>
    </w:pPr>
    <w:rPr>
      <w:rFonts w:eastAsiaTheme="minorHAnsi"/>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9"/>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9"/>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9"/>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character" w:customStyle="1" w:styleId="DefTerm">
    <w:name w:val="DefTerm"/>
    <w:basedOn w:val="DefaultParagraphFont"/>
    <w:uiPriority w:val="1"/>
    <w:rsid w:val="00886D89"/>
    <w:rPr>
      <w:rFonts w:ascii="Arial" w:eastAsia="Arial"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Abayomi Adisa</dc:creator>
  <cp:keywords/>
  <dc:description/>
  <cp:lastModifiedBy>Abayomi Adisa</cp:lastModifiedBy>
  <cp:revision>12</cp:revision>
  <cp:lastPrinted>2022-07-21T08:46:00Z</cp:lastPrinted>
  <dcterms:created xsi:type="dcterms:W3CDTF">2023-04-21T12:52:00Z</dcterms:created>
  <dcterms:modified xsi:type="dcterms:W3CDTF">2023-04-21T15:39:00Z</dcterms:modified>
</cp:coreProperties>
</file>